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cc18" w14:textId="b06c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"Қазақтелеком" акционерлік қоғамына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Бесқарағай ауылдық округі әкімінің 2020 жылғы 3 қарашадағы № 8 шешімі. Шығыс Қазақстан облысының Әділет департаментінде 2020 жылғы 5 қарашада № 7773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6) тармақшасына сәйкес, Бесқарағай ауылдық округі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"Қазақтелеком" акционерлік қоғамына Бесқарағай ауылдық округінің Бесқарағай ауылындағы телефон кәрізін пайдалану үшін көлемі 0,2331 га жер учаскелерін алып қоймай, 10 жыл мерзімге, есептік кварталы 05-240-002 қауымдық сервитут белгіленсін.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Бесқарағай ауданы Бесқарағай ауылдық округі әкімінің аппараты" мемлекеттік мекемесі заңнамада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тіркелгеннен кейін он күнтізбелік күн ішінде оның көшірмесін ресми жариялауға Бесқарағай ауданының аумағында таратылатын мерзімді баспасөз басылымдарында жіберу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Бесқарағай ауданы әкімдігінің интернет-ресурсында орналастыру;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Слоницкий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