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7e377" w14:textId="1b7e3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алып тастау және Долон ауылдық округі әкімінің 2020 жылғы 20 шілдедегі № 6 "Бесқарағай ауданы Долон ауылдық округінің Бөдене ауылының "Шарманов" шаруа қожалығының аумағына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ауданы Долон ауылдық округі әкімінің 2020 жылғы 21 желтоқсандағы № 11 шешімі. Шығыс Қазақстан облысының Әділет департаментінде 2020 жылғы 23 желтоқсанда № 8008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46 – бабы </w:t>
      </w:r>
      <w:r>
        <w:rPr>
          <w:rFonts w:ascii="Times New Roman"/>
          <w:b w:val="false"/>
          <w:i w:val="false"/>
          <w:color w:val="000000"/>
          <w:sz w:val="28"/>
        </w:rPr>
        <w:t>2 -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 - өзі басқару туралы" Заңының 35 - бабының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10 - 1 –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Қазақстан Республикасының Ауыл шаруашылығы министрлігінің ветеринариялық бақылау және қадағалау Комитетінің Бесқарағай аудандық аумақтық инспекциясы басшысының 2020 жылғы 14 желтоқсандағы № 490 ұсынысы негізінде, Долон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 арасында сарып бруцеллез ауруы ошақтарын жою жөніндеғі ветеринарлық-санитарлық іс-шаралар кешенінің орындалуына байланысты, Бесқарағай ауданы Долон ауылдық округінің Бөдене ауылының "Шарманов" шаруа қожалығының аумағындағы шектеу іс-шаралары алынып тасталсын.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Долон ауылдық округі әкімінің 2020 жылғы 20 шілдедегі № 6 "Бесқарағай ауданы Долон ауылдық округінің Бөдене ауылының "Шарманов" шаруа қожалығының аумағында шектеу іс-шараларын белгілеу туралы" (нормативтік құқықтық актілерді мемлекеттік тіркеу Тізілімінде 7392 нөмірімен тіркелген, 2020 жылғы 24 шілдеде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"Шығыс Қазақстан облысы Долон ауылдық округі әкімінің аппараты" мемлекеттік мекемесі Қазақстан Республикасының заңнамалық актілерінде белгіленген тәртіпте: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 күнтізбелік он күн ішінде оның көшірмесін Бесқарағай ауданының аумағында таратылатын мерзімді баспа басылымдарында ресми жариялауға жолданылуын;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Бесқарағай ауданының әкімдігінің интернет – ресурсына орналастыруын қамтамасыз етсін.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Долон 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