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3f6c" w14:textId="4f83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Жетіжар ауылдық округі әкімінің 2020 жылғы 22 қыркүйектегі № 5 шешімі. Шығыс Қазақстан облысының Әділет департаментінде 2020 жылғы 24 қыркүйекте № 7571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19-бабының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сәйкес, Жетіжар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Жетіжар ауылдық округінің Кривинка ауылында телефон каналдарын пайдалану үшін көлемі 0,0041 га жер учаскелерін алып қоймай, 10 жыл мерзімге қауымдық сервитут белгіленсін, есептік кварталы 05-240-020.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Жетіжар ауылдық округі әкімінің аппараты"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ресми жариялауға Бесқарағай ауданының аумағында таратылатын мерзімді баспасөз басылымдарына жіберу;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Бесқарағай ауданы әкімдігінің интернет-ресурсында орналастыру қамтамасыз етілсін: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Жетіжар ауылдық округі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