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74b0" w14:textId="0f07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Бородулиха ауданы Красный Яр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2020 жылғы 16 қаңтардағы № 46-10-VI шешімі. Шығыс Қазақстан облысының Әділет департаментінде 2020 жылғы 20 қаңтарда № 6613 болып тіркелді. Күші жойылды - Шығыс Қазақстан облысы Бородулиха аудандық мәслихатының 2021 жылғы 19 қаңтардағы № 2-10-VII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аудандық мәслихатының 19.01.2021 № 2-10-VII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"2020-2022 жылдарға арналған аудандық бюджет туралы" Бородулиха аудандық мәслихатының 2019 жылғы 25 желтоқсандағы № 45-5-VI (Нормативтік құқықтық актілерді мемлекеттік тіркеу тізілімінде 6500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Красный Яр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26313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21838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Бородулиха аудандық мәслихатының 25.12.2020 </w:t>
      </w:r>
      <w:r>
        <w:rPr>
          <w:rFonts w:ascii="Times New Roman"/>
          <w:b w:val="false"/>
          <w:i w:val="false"/>
          <w:color w:val="000000"/>
          <w:sz w:val="28"/>
        </w:rPr>
        <w:t>№ 56-13-VI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Красный Яр ауылдық округ бюджетіне аудандық бюджеттен берілетін бюджеттік субвенцияның көлемі 19088 мың теңге сомасында ескерілсін.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46-10-VI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Красный Яр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Бородулиха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56-13-VI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қамтамсызету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46-10-VI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Красный Яр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46-10-VI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Красный Яр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