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bd17" w14:textId="ff7b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аудандық мәслихатының 2018 жылғы 5 қыркүйектегі № 24/8-VI "Глубокое ауданының ауылдық елді мекендерінде тұратын және жұмыс істейтін мемлекеттік ұйымдардың мамандарына әлеуметтік қолдау көрсету туралы" шешімінің күшін уақытша тоқтату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2020 жылғы 27 наурыздағы № 39/8-VI шешімі. Шығыс Қазақстан облысының Әділет департаментінде 2020 жылғы 3 сәуірде № 6850 болып тіркелді. Күші жойылды - Шығыс Қазақстан облысы Глубокое аудандық мәслихатының 2020 жылғы 29 қыркүйектегі № 50/7-VI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Глубокое аудандық мәслихатының 29.09.2020 </w:t>
      </w:r>
      <w:r>
        <w:rPr>
          <w:rFonts w:ascii="Times New Roman"/>
          <w:b w:val="false"/>
          <w:i w:val="false"/>
          <w:color w:val="ff0000"/>
          <w:sz w:val="28"/>
        </w:rPr>
        <w:t>№ 50/7-VI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(01.10.2020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аудандық мәслихатының 2018 жылғы 5 қыркүйектегі № 24/8-VI "Глубокое ауданының ауылдық елді мекендерінде тұратын және жұмыс істейтін мемлекеттік ұйымдардың мамандарына әлеуметтік қолдау көрсету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5-9-180 болып тіркелген, Қазақстан Республикасының нормативтік құқықтық актілерінің эталондық бақылау банкінде 2018 жылғы 1 қазанда электронды түрде жарияланған) күші 2020 жылдың 1 қазанына дейін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қабылданған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Жансаитов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Глубокое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