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9dfc" w14:textId="7ea9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23 желтоқсандағы № 37/2-VІ "2020-2022 жылдарға арналған Глубокое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28 қазандағы № 51/2-VI шешімі. Шығыс Қазақстан облысының Әділет департаментінде 2020 жылғы 10 қарашада № 7780 болып тіркелді. Күші жойылды - Шығыс Қазақстан облысы Глубокое аудандық мәслихатының 2020 жылғы 28 желтоқсандағы № 55/2-VI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23 желтоқсандағы № 37/2-VІ "2020-2022 жылдарға арналған Глубокое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6470 болып тіркелген, 2020 жылғы 10 қаңтарда Қазақстан Республикасы нормативтік құқықтық актілерінің эталондық бақылау банкінде электрондық түрде жарияланған) келесі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12393768,1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3295626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20952,9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78555,4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8998633,8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12778568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365312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413040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- 47728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-750111,9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750111,9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580146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47728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217693,9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3-1- тармақпен толықтырылсын: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аудандық бюджетте республикалық бюджеттен аудандық бюджетке берілетін субвенцияның көлемі 3998637 мың теңге сомасында ескерілсін.";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Аудандық бюджетте облыстық бюджеттен нысаналы трансферттер 1671488,4 мың теңге сомасында ескерілсін, оның ішінде: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540033,9 мың теңге сомасында;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1131454,5 мың теңге сомасында.";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Аудандық бюджетте республикалық бюджеттен мамандарды әлеуметтік қолдау шараларын іске асыруға бюджеттік кредиттер 276689 мың теңге сомасында ескерілсін.";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жылға арналған ауданның жергілікті атқарушы органының резерві 60675,7 мың теңге сомасында бекітілсін.";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Фараджев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37/2-VІ шешіміне 1 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12393768,1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3395134,3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3295626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1737257,9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530096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1207161,9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456298,2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441039,2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78555,4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8998633,8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төменгі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бюджеттерінен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8998105,2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53"/>
        <w:gridCol w:w="1472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12778568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525337,2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219998,4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6422532,1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5688977,1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5549382,1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5186718,1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475418,3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475418,3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1508974,2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төтенше жағдай режимінде коммуналдық қызметтерге ақы төлеу бойынша халықтың төлемдерін өтеу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-750111,9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пайдалану):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750111,9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