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c859" w14:textId="24dc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Қалбатау ауылындағы саябаққа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Қалбатау ауылдық округі әкімінің 2020 жылғы 1 қазандағы № 10 шешімі. Шығыс Қазақстан облысының Әділет департаментінде 2020 жылғы 12 қазанда № 7634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2020 жылғы 17 маусымдағы облыстық ономастика комиссиясы отырысының қорытындысы негізінде, Жарма ауданы Қалбатау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Жарма ауданы, Қалбатау ауылында орналасқан саябаққа "Нұрқасым Садықовтың" есімі берілсін.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"Жарма ауданы Қалбатау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 Жарма ауданы аумағында таратылатын мерзімді баспа басылымдарына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жарияланғанынан кейін осы шешім Жарма ауданы әкімінің интернет-ресурсында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Қалбатау ауылдық округі әкімінің орынбасары Е. Аубакировке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Қалбатау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Самежанов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