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97973" w14:textId="4797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2019 жылғы 24 желтоқсандағы № 48-1 "2020-2022 жылдарға арналған Зайсан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2020 жылғы 24 ақпандағы № 51-2 шешімі. Шығыс Қазақстан облысының Әділет департаментінде 2020 жылғы 4 наурызда № 6744 болып тіркелді. Күші жойылды - Шығыс Қазақстан облысы Зайсан аудандық мәслихатының 2020 жылғы 23 желтоқсандағы № 67-1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23.12.2020 </w:t>
      </w:r>
      <w:r>
        <w:rPr>
          <w:rFonts w:ascii="Times New Roman"/>
          <w:b w:val="false"/>
          <w:i w:val="false"/>
          <w:color w:val="ff0000"/>
          <w:sz w:val="28"/>
        </w:rPr>
        <w:t>№ 67-1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Зайсан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Зайсан аудандық мәслихатының 2019 жылғы 24 желтоқсандағы № 48-1 "2020-2022 жылдарға арналған Зайсан ауданының бюджеті туралы" (нормативтік құқықтық актілерді мемлекеттік тіркеу Тізілімінде 6486 нөмірімен тіркелген және 2020 жылғы 13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p>
      <w:pPr>
        <w:spacing w:after="0"/>
        <w:ind w:left="0"/>
        <w:jc w:val="both"/>
      </w:pP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спорт, ветеринария саласындағы мамандар лауазымдарының тізбесін жергілікті өкілді органмен келісу бойынша жергілікті атқарушы орган айқындайды.".</w:t>
      </w:r>
    </w:p>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Тлеужанов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