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f8fe" w14:textId="36ef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2021 жылға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2020 жылғы 28 желтоқсандағы № 744 қаулысы. Шығыс Қазақстан облысының Әділет департаментінде 2020 жылғы 30 желтоқсанда № 8120 болып тіркелді. Күші жойылды - Шығыс Қазақстан облысы Зайсан ауданы әкімдігінің 2021 жылғы 22 желтоқсандағы № 690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ауданы әкімдігінің 22.12.2021 № 690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 тармақшасына,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31-бабы</w:t>
      </w:r>
      <w:r>
        <w:rPr>
          <w:rFonts w:ascii="Times New Roman"/>
          <w:b w:val="false"/>
          <w:i w:val="false"/>
          <w:color w:val="000000"/>
          <w:sz w:val="28"/>
        </w:rPr>
        <w:t xml:space="preserve"> 1)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6) тармақшасына және 27-бабы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Қазақстан Республикасының 2016 жылғы 6 сәуірдегі"Құқықтық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13 маусымдағы "Мүгедектер үшін жұмыс орындарын квоталау қағидаларын бекіту туралы" № 498 бұйрығының </w:t>
      </w:r>
      <w:r>
        <w:rPr>
          <w:rFonts w:ascii="Times New Roman"/>
          <w:b w:val="false"/>
          <w:i w:val="false"/>
          <w:color w:val="000000"/>
          <w:sz w:val="28"/>
        </w:rPr>
        <w:t>8-тармағына</w:t>
      </w:r>
      <w:r>
        <w:rPr>
          <w:rFonts w:ascii="Times New Roman"/>
          <w:b w:val="false"/>
          <w:i w:val="false"/>
          <w:color w:val="000000"/>
          <w:sz w:val="28"/>
        </w:rPr>
        <w:t xml:space="preserve"> сәйкес (нормативтік құқықтық актілерді мемлекеттік тіркеу Тізілімінде 14010 нөмірімен тіркелген), Зайсан ауданының әкімдігі ҚАУЛЫ ЕТЕДІ:</w:t>
      </w:r>
    </w:p>
    <w:bookmarkEnd w:id="1"/>
    <w:bookmarkStart w:name="z8" w:id="2"/>
    <w:p>
      <w:pPr>
        <w:spacing w:after="0"/>
        <w:ind w:left="0"/>
        <w:jc w:val="both"/>
      </w:pPr>
      <w:r>
        <w:rPr>
          <w:rFonts w:ascii="Times New Roman"/>
          <w:b w:val="false"/>
          <w:i w:val="false"/>
          <w:color w:val="000000"/>
          <w:sz w:val="28"/>
        </w:rPr>
        <w:t>
      1. Зайсан ауданы бойынша ауыр жұмыстарды, еңбек жағдайлары зиянды, қауіпті жұмыстардағы жұмыс орындарын есептемегенде, мынадай тізімдік саны бар ұйымдарға мүгедектерді жұмысқа орналастыру үшін жұмыс орындарына квота жұмыскерлердің екіден төрт пайызға дейінгі мөлшерінде белгіленсін:</w:t>
      </w:r>
    </w:p>
    <w:bookmarkEnd w:id="2"/>
    <w:bookmarkStart w:name="z9" w:id="3"/>
    <w:p>
      <w:pPr>
        <w:spacing w:after="0"/>
        <w:ind w:left="0"/>
        <w:jc w:val="both"/>
      </w:pPr>
      <w:r>
        <w:rPr>
          <w:rFonts w:ascii="Times New Roman"/>
          <w:b w:val="false"/>
          <w:i w:val="false"/>
          <w:color w:val="000000"/>
          <w:sz w:val="28"/>
        </w:rPr>
        <w:t>
      1) елуден жүз адамға дейін – жұмыскерлердің тізімдік санының екі пайызы мөлшерінде;</w:t>
      </w:r>
    </w:p>
    <w:bookmarkEnd w:id="3"/>
    <w:bookmarkStart w:name="z10" w:id="4"/>
    <w:p>
      <w:pPr>
        <w:spacing w:after="0"/>
        <w:ind w:left="0"/>
        <w:jc w:val="both"/>
      </w:pPr>
      <w:r>
        <w:rPr>
          <w:rFonts w:ascii="Times New Roman"/>
          <w:b w:val="false"/>
          <w:i w:val="false"/>
          <w:color w:val="000000"/>
          <w:sz w:val="28"/>
        </w:rPr>
        <w:t>
      2) жүз бірден екі жүз елу адамға дейін – жұмыскерлердің тізімдік санының үш пайызы мөлшерінде;</w:t>
      </w:r>
    </w:p>
    <w:bookmarkEnd w:id="4"/>
    <w:bookmarkStart w:name="z11" w:id="5"/>
    <w:p>
      <w:pPr>
        <w:spacing w:after="0"/>
        <w:ind w:left="0"/>
        <w:jc w:val="both"/>
      </w:pPr>
      <w:r>
        <w:rPr>
          <w:rFonts w:ascii="Times New Roman"/>
          <w:b w:val="false"/>
          <w:i w:val="false"/>
          <w:color w:val="000000"/>
          <w:sz w:val="28"/>
        </w:rPr>
        <w:t>
      3) екі жүз елу бірден артық адам – жұмыскерлердің тізімдік санының төрт пайызы мөлшерінде.</w:t>
      </w:r>
    </w:p>
    <w:bookmarkEnd w:id="5"/>
    <w:bookmarkStart w:name="z12" w:id="6"/>
    <w:p>
      <w:pPr>
        <w:spacing w:after="0"/>
        <w:ind w:left="0"/>
        <w:jc w:val="both"/>
      </w:pPr>
      <w:r>
        <w:rPr>
          <w:rFonts w:ascii="Times New Roman"/>
          <w:b w:val="false"/>
          <w:i w:val="false"/>
          <w:color w:val="000000"/>
          <w:sz w:val="28"/>
        </w:rPr>
        <w:t xml:space="preserve">
      2. Зайсан ауданының әкімдігінің 2017 жылғы 26 қаңтардағы №33 "Мүгедектер үшін жұмыс орындарының квотасын белгілеу туралы" (нормативтік құқықтық актілерді мемлекеттік тіркеу Тізілімінде 2017 жылғы 2 наурызда № 4894 нөмірімен тіркелген, Қазақстан Республикасының нормативтік құқықтық актілердің Эталондық бақылау банкінде 2017 жылғы 27 сәуірде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13" w:id="7"/>
    <w:p>
      <w:pPr>
        <w:spacing w:after="0"/>
        <w:ind w:left="0"/>
        <w:jc w:val="both"/>
      </w:pPr>
      <w:r>
        <w:rPr>
          <w:rFonts w:ascii="Times New Roman"/>
          <w:b w:val="false"/>
          <w:i w:val="false"/>
          <w:color w:val="000000"/>
          <w:sz w:val="28"/>
        </w:rPr>
        <w:t>
      3. "Зайсан аудандық жұмыспен қамту және әлеуметтік бағдарламалар бөлімі" мемлекеттік мекемесі Қазақстан Республикасының заңнамасымен белгіленген тәртіпте:</w:t>
      </w:r>
    </w:p>
    <w:bookmarkEnd w:id="7"/>
    <w:bookmarkStart w:name="z14"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5" w:id="9"/>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Зайсан ауданы аумағында таратылатын мерзімді баспа басылымдарына ресми жариялауға жолданылуын;</w:t>
      </w:r>
    </w:p>
    <w:bookmarkEnd w:id="9"/>
    <w:bookmarkStart w:name="z16" w:id="10"/>
    <w:p>
      <w:pPr>
        <w:spacing w:after="0"/>
        <w:ind w:left="0"/>
        <w:jc w:val="both"/>
      </w:pPr>
      <w:r>
        <w:rPr>
          <w:rFonts w:ascii="Times New Roman"/>
          <w:b w:val="false"/>
          <w:i w:val="false"/>
          <w:color w:val="000000"/>
          <w:sz w:val="28"/>
        </w:rPr>
        <w:t>
      3) ресми жарияланғанынан кейін осы қаулының Зайсан ауданы әкімдігінің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аудан әкімінің орынбасары С. Нуртазинге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Зайсан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