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93c1" w14:textId="f6c9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Зайсан ауданы Айнабұлақ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2020 жылғы 25 желтоқсандағы № 68-1 шешімі. Шығыс Қазақстан облысының Әділет департаментінде 2020 жылғы 31 желтоқсанда № 8173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Зайсан аудандық мәслихатының 2020 жылғы 23 желтоқсандағы №67-1 "2021-2023 жылдарға арналған Зайсан ауданының бюджеті туралы" (нормативтік құқықтық актілерді мемлекеттік тіркеу Тізілімінде 8093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Айнабұлақ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41227,6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36180,6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Зайсан аудандық мәслихатының 18.05.2021 </w:t>
      </w:r>
      <w:r>
        <w:rPr>
          <w:rFonts w:ascii="Times New Roman"/>
          <w:b w:val="false"/>
          <w:i w:val="false"/>
          <w:color w:val="00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Айнабұлақ ауылдық округінің бюджетіне аудандық бюджеттен берілетін субвенция көлемі 21279 мың теңге сомасында көзделгені ескерілсін.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419 мың теңге бюджет қаражатының пайдаланатын қалдықтары осы шешімнің 4-қосымшасына сәйкес бөлінсін.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2-1 - тармақпен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4-7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Мұхаметқалиев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68-1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Айнабұлақ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Зайсан аудандық мәслихатының 18.05.2021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349"/>
        <w:gridCol w:w="364"/>
        <w:gridCol w:w="1503"/>
        <w:gridCol w:w="1503"/>
        <w:gridCol w:w="4588"/>
        <w:gridCol w:w="2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"/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41227,6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41646,6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68-1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68-1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Айнабұлақ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№68-1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қаражаттарының пайдаланатын қалдықтары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4 - қосымшамен толықтырылды- Шығыс Қазақстан облысы Зайсан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4-7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4123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