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02e20" w14:textId="d402e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"Дайыр ауылдық округіне қарасты Күшікжал учаскесінде "Жарас" шаруа қожалығының мүйізді ірі қара малдарына шектеу іс-шараларын белгілеу туралы" Зайсан ауданы Дайыр ауылдық округі әкімінің 2020 жылғы 19 маусымдағы № 4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Дайыр ауылдық округі әкімнің 2020 жылғы 21 қыркүйектегі № 7 шешімі. Шығыс Қазақстан облысының Әділет департаментінде 2020 жылғы 24 қыркүйекте № 7564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және Зайсан ауданының бас мемлекеттік ветеринариялық-санитариялық инспекторының 2020 жылғы 20 тамыздағы № 557 ұсынысы негізінде Дайыр ауылдық округі әкімінің міндетін атқарушы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Мүйізді ірі-қара малдарының бруцеллез ауруының ошақтарын жою жөніндегі ветеринариялық іс-шаралар кешені жүргізілгеніне байланысты Зайсан ауданы Дайыр ауылдық округіне қарасты Күшікжал учаскесінде "Жарас" шаруа қожалығына белгіленген шектеу іс-шаралары тоқтатылсын.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Зайсан ауданы Дайыр ауылдық округі әкімінің 2020 жылғы 19 маусымдағы № 4 "Дайыр ауылдық округіне қарасты Күшікжал учаскесінде "Жарас" шаруа қожалығының мүйізді ірі қара малдарына шектеу іс-шараларын белгілеу туралы" (нормативтік құқықтық актілерді мемлекеттік тіркеу Тізілімінде 2020 жылдың 23 маусымында № 7208 болып тіркелеген, 2020 жылдың 27 маусымдағы "Достық" газетінде жарияланған және 2020 жылдың 29 маусымында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"Дайыр ауылдық округі әкімінің аппараты" мемлекеттік мекемесі Қазақстан Республикасының заңнамалық актілерінде белгіленген тәртіпте: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мемлекеттік тіркелген күнен бастап күнтізбелік он күн ішінде оның көшірмесін Зайсан ауданының аумағында таратылатын мерзімді баспа басылымдарында ресми жариялауға жолданылуын;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ресми жарияланғаннан кейін осы шешімді Зайсан ауданы әкімдігінің интернет-ресурсына орналастырылуын қамтамасыз етсін.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Дайыр ауылдық округі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әкімінің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Исанов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