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2ddf" w14:textId="f2f2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 бойынша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әкімдігінің 2020 жылғы 30 маусымдағы № 243 қаулысы. Шығыс Қазақстан облысының Әділет департаментінде 2020 жылғы 14 шілдеде № 7350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Казақстан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– тармағына сәйкес, барлық кандидаттар үшін бірдей құқықтарды қамтамасыз ету мақсатында, Алтай ауданының әкімдігіҚАУЛЫ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Алтай ауданы бойынша үгіттік баспа материалдарын орналастыру үшін орындар белгіленсін.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Жалпы орналастыру жерлерінде Алтай ауданының Алтай, Серебрянск қалалары, ауылдық округтер мен кенттер әкімдері үгіттік баспа материалдарын орналастыру үшін орындардың жабдығын қамтамасыз етсін.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"Зырян ауданы бойынша үгіттік баспа материалдарын орналастыру үшін орындар белгілеу туралы" Зырян ауданы әкімдігінің 2015 жылғы 27 ақпандағы № 72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3764 тіркелген, 2015 жылы 25 наурызда "Пульс! Зыряновска" және "Көктас таңы" газетінде жарияланған) күші жойылды деп танылсын.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ауданының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Н.Н. Будылина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"___"_________2020 жыл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 қаулысына қосымша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 бойынша үгіттік баспа материалдарын  орналастыру үшін орындар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658"/>
        <w:gridCol w:w="11090"/>
      </w:tblGrid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мекеннің, ауылдық округтің атауы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Үгіттік баспа материалдарын орналастыру үшін орындар 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қаласы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стендтер: Оңтүстіктегі (Рабочая көшесі, Рудная көшесі), Солтүстік (Абай көшесі, Лермонтов көшесі, Геологическая көшесі, қаланың орталық бөлігі (Тәуелсіздік көшесі), № 45 дүкені (Бочарников көшесі); Орталық базар; "Қалалық аурухана", қаланың Батыс бөлігіндегі "Шаңғы базасы" қала бөлігіндегі (Панфилов көшесі) автобус аялдамалары; № 96 дүкені (Солнечная көшесі); автобекет (М.Горький көшесі) ауданындағы ақпараттық стендтер. Хабарландыруға арналған екі тумбада (Тәуелсіздік көшесі), Березовское ауылы, "Агро-Алтай" жауапкершілігі шектеулі серіктестігі ауданындағы ақпараттық стенд (Тәуелсіздік көшесі, 1-үй)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Серебрянск қаласы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стендтер: Победа көшесі, 17, Некрасов және Победа көшелерінің қиылысы, Серебрянская көшесі, 144 Новая көшесімен қиылысында; Шоссейная көшесі, 1 (автобус аялдамасы)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Соловьево ауылдық округінің Соловьево ауылы 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стендтер: дүкен (Копылов көшесі, 11-үй, Соловьево ауылының дәрігерлік амбулаториясы, Шығыс Қазақстан облысы әкімдігінің денсаулық сақтау басқармасы "Алтай ауданының орталықтандырылған аудандық ауруханасы" шаруашылық жүргізу құқығындағы коммуналдық мемлекеттік кәсіпорны (Копылов көшесі, 9-үй), "Айнель" дүкені (Брилин көшесі, 78-1)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Соловьево ауылдық округінің Ново-Крестьянка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стендтер: дүкен (Киров көшесі, 2-үй); "Ново-Крестьянка негізгі мектебі" коммуналдық мемлекеттік мекемесі (Центральная көшесі, 2); "Акжол" дүкені (Центральная көшесі, 34-1)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Соловьево ауылдық округінің Маяк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стендтер: клубтар (Советская көшесі, 7); "ОХМК плюс" жауапкершілігі шектеулі серіктестігі (Центральная көшесі)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Соловьево ауылдық округінің Ленинск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стенд: дүкен (Советская көшесі, 15-үй)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Соловьево ауылдық округінің Подорленок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стенд: "Для Вас" дүкені (Солнечная көшесі, 9-2)</w:t>
            </w:r>
          </w:p>
          <w:bookmarkEnd w:id="9"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 кенті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стендтер: "Қазпошта" акционерлік қоғамының пошта бөлімшесі (Центральная көшесі мен Совхозная көшесінің бұрышы); "Утес" дүкені (Школьная көшесі; "Каскад" дүкені (Школьная көшесі); "Ромашка" дүкені (Чернышевский көшесі); "Алтай" дүкені (Ленин көшесі); Алтай ауданы Октябрьск кентінің "Дәрігерлік амбулаториясы" (Советская көшесі, 2)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 кенті Бұқтырма станциясы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Аудандағы ақпараттық стендтер: "Алма" дүкені; Бұқтырма станциясының шағын базары 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 кенті Сажаевка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Аудандағы ақпараттық стенд: Автобус аялдамасы 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 кенті Селезневка станциясы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Аудандағы ақпараттық стендтер: су іркуіш ұңғысы; "Қош келдіңіз" кафесі 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округінің Феклистовка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стенд: "Достық" дүкені (Гагарин көшесі, 8-үй)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округінің Северное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стенд: "Радуга" дүкені (Центральный көшесі, 8-үй)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округінің Ермаковка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стенд: ФАП (Достық көшесі, 31)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Тұрғысын ауылдық округінің Тұрғысын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стендтер: "Мираж" дүкені (Бухтарминская көшесі, 23 үй); "Нұр-Жау" дүкені (Бухтарминская көшесі, 23 үй)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округінің Чапаев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Аудандағы ақпараттық стенд: Алтай ауданы мәдениет және тілдерді дамыту бөлімінің "Бос уақыт" коммуналдық мемлекеттік қазыналық кәсіпорнының Чапаево ауылының Мәдениет үйі (Победа көшесі, 5-үй) 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округінің Крестовка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Аудандағы ақпараттық стендтер: "Крестовка шағын комплектілі бастауыш мектебі" коммуналдық мемлекеттік мекемесі; Шығыс Қазақстан облыстық әкімдіктің денсаулық сақтау басқармасы "Алтай ауданының орталық аудандық ауруханасы" шаруашылық жүргізу құқығындағы коммуналдық мемлекеттік кәсіпорны Чапаев ауылының дәрігерлік мекемесінің Крестовка медициналық пункті 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округінің Снегирево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Аудандағы ақпараттық стендтер: "Родник" дүкені; "Сказка" дүкені 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округінің Орловка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Аудандағы ақпараттық стендтер: Шығыс Қазақстан облыстық әкімдіктің денсаулық сақтау басқармасы "Алтай ауданының орталық аудандық ауруханасы" шаруашылық жүргізу құқығындағы коммуналдық мемлекеттік кәсіпорны Орловка медициналық пункті 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 ауылдық округінің Пролетарка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стендтер: Шығыс Қазақстан облыстық әкімдіктің денсаулық сақтау басқармасы "Алтай ауданының орталық аудандық ауруханасы" шаруашылық жүргізу құқығындағы коммуналдық мемлекеттік кәсіпорны Пролетарка медициналық пункті, "Пролетарское" шаруа қожалығы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округінің Восточное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Аудандағы ақпараттық стендтер: Шығыс Қазақстан облыстық әкімдіктің денсаулық сақтау басқармасы "Алтай ауданының орталық аудандық ауруханасы" шаруашылық жүргізу құқығындағы коммуналдық мемлекеттік кәсіпорны Восточное медициналық пункті 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Парыгино ауылдық округінің Парыгино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Ауданындағы ақпараттық стендтер: Алтай ауданы мәдениет және тілдерді дамыту бөлімінің "Бос уақыт" коммуналдық мемлекеттік қазыналық кәсіпорнының Парыгино ауылының Мәдениет үйі; "Михаил Бикетов атындағы орта мектеп" коммуналдық мемлекеттік мекемесі, "У Михалыча" дүкені (50-лет Казахстана көшесі, 20-үй)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Парыгино ауылдық округінің Баяновск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Аудандағы ақпараттық стендтер: Шығыс Қазақстан облыстық әкімдіктің денсаулық сақтау басқармасы "Алтай ауданының орталық аудандық ауруханасы" шаруашылық жүргізу құқығындағы коммуналдық мемлекеттік кәсіпорны Баяновск медициналық пункті (Центральная көшесі) 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кенті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Аудандағы ақпараттық стендтер: "Волна" дүкені (№ 2 квартал, 5-үй); "Шығыс Қазақстан кеме жасайтын, кеме жөндейтін зауыты" жауапкершілігі шектеулі серіктестігі 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кенті  Заводинка ауылы</w:t>
            </w:r>
          </w:p>
          <w:bookmarkEnd w:id="10"/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стенд: "Фортуна" дүкені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Полянское ауылдық округінің Полянское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стендтер: "Первороссийск орта мектебі" коммуналдық мемлекеттік мекемесі (Фрунзе көшесі, 6-үй), мәдениет үйі (Фрунзе көшесі, 17-үй), автобус аялдамалары 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Полянское ауылдық округінің Дородница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стендтер: "Дородница орталау мектебі" коммуналдық мемлекеттік мекемесі (Школьная көшесі, 10-үй)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Полянское ауылдық округінің Васильевка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Аудандағы ақпараттық стендтер: "Васильевка орталау мектебі" коммуналдық мемлекеттік мекемесі (Верхняя көшесі, 16/1-үй); автобус аялдамасы 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Малеевка ауылдық округінің Малеевка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Аудандағы ақпараттық стендтер: "Хамир" дүкені (Степная көшесі), "Айя" дүкені (Малеевская көшесі) 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Малеевка ауылдық округінің Путинцево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стендтер: "Жарас" дүкені (Центральная көшесі); Путинцево ауылының байланыс бөлімшесі (Матросов көшесі)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Малеевка ауылдық округінің Быково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Аудандағы ақпараттық стендтер: Шығыс Қазақстан облыстық әкімдіктің денсаулық сақтау басқармасы "Алтай ауданының орталық аудандық ауруханасы" шаруашылық жүргізу құқығындағы коммуналдық мемлекеттік кәсіпорны Быково медициналық пункті (Школьная көшесі); дүкен (Мараловодтар көшесі) 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Малеевка ауылдық округінің Богатырево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стендтер: "Библиотека-клубы" бос уақыт орталық (Богатырево ауылы, Солнечная көшесі)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Бұқтырма кенті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стендтер: Алтай ауданы мәдениет және тілдерді дамыту бөлімінің "Бос уақыт" коммуналдық мемлекеттік қазыналық кәсіпорнының Жаңа Бұқтырма кентінің Мәдениет үйі; Абай көшесі, 1-үй, 6-ой көшесі, 26, 13, 9-үйлер, "Солнечная" аялдамасы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Бұқтырма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</w:t>
            </w:r>
          </w:p>
          <w:bookmarkEnd w:id="11"/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Аудандағы ақпараттық стендтер: дүкен (Центральная көшесі); Шығыс Қазақстан облыстық әкімдіктің денсаулық сақтау басқармасы "Алтай ауданының Серебрянск қаласының қалалық ауруханасы" шаруашылық жүргізу құқығындағы коммуналдық мемлекеттік кәсіпорны Березовка ауылының медициналық пункті 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Бұқтырма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"Көгілдір бұғаз" демалыс үйі</w:t>
            </w:r>
          </w:p>
          <w:bookmarkEnd w:id="12"/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Аудандағы ақпараттық стендтер: "Көгілдір бұғаз" демалыс үйінің судан құтқару бекеті; аялдамалар 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Бұқтырма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</w:t>
            </w:r>
          </w:p>
          <w:bookmarkEnd w:id="13"/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Аудандағы ақпараттық стендтер: Шығыс Қазақстан облыстық әкімдіктің денсаулық сақтау басқармасы "Алтай ауданының Серебрянск қаласының қалалық ауруханасы" шаруашылық жүргізу құқығындағы коммуналдық мемлекеттік кәсіпорны Александровка ауылының медициналық пункті; "Шайхана" кафесі 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Средигорное ауылдық округінің Средигорное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Аудандағы ақпараттық стендтер: "Средигорненский" жауапкершілігі шектеулі серіктестігі; Алтай ауданы мәдениет және тілдерді дамыту бөлімінің "Бос уақыт" коммуналдық мемлекеттік қазыналық кәсіпорнының Средигорное ауылының Мәдениет үйі; "Средигорное орта мектебі"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Средигорное ауылдық округінің Шірікқайың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Аудандағы ақпараттық стенд: Алтай ауданы мәдениет және тілдерді дамыту бөлімінің "Бос уақыт" коммуналдық мемлекеттік қазыналық кәсіпорнының Шірікқайың ауылының Мәдениет үйі 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Средигорное ауылдық округінің Андреевка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стенд: "Андреевка бастауыш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Средигорное ауылдық округінің Александровка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Аудандағы ақпараттық стенд: "Александровка бастауыш мектебі"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Зубовка кенті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стенд: "Қазпошта" акционерлік қоғамының пошта бөлімшесі (Привокзальный көшесі) ауданындағы ақпараттық стенд 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 ауылдық округінің Никольск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стендтер: "Никольск-1" жауапкершілігі шектеулі серіктестігі (Независимости көшесі; 54-үй), Алтай ауданы мәдениет және тілдерді дамыту бөлімінің "Бос уақыт" коммуналдық мемлекеттік қазыналық кәсіпорнының Никольск ауылының Мәдениет үйі; "Никольск орта мектебі" коммуналдық мемлекеттік мекемесі (Школьная көшесі)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 ауылдық округінің Бородино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Аудандағы ақпараттық стендтер: "Бородино" жауапкершілігі шектеулі серіктестігі (Серебряков көшесі, 11-үй); Алтай ауданы мәдениет және тілдерді дамыту бөлімінің "Бос уақыт" коммуналдық мемлекеттік қазыналық кәсіпорнының Бородино ауылының Мәдениет үйі 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 ауылдық округінің Кремнюха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стендтер: "Кремнюха орталау мектебі" коммуналдық мемлекеттік мекемесі (Горная көшесі); "Олжас" дүкені (Бірлік көшесі)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 ауылдық округінің Алтайка ауылы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ақпараттық стенд: Алтайка ауылындағы дүкені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