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621e" w14:textId="8296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 әкімдігінің "2020 жылға Алтай ауданында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әкімдігінің 2020 жылғы 30 қыркүйектегі № 362 қаулысы. Шығыс Қазақстан облысының Әділет департаментінде 2020 жылғы 6 қазанда № 7621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4 - тармағының 8 - 1) тармақшасына сәйкес Алтай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 әкімдігінің 2020 жылғы 12 мамырдағы № 165 "2020 жылға Алтай ауданында мектепке дейінгі тәрбие мен оқытуға мемлекеттік білім беру тапсырысын, ата-ана төлемақысының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7097 нөмірімен тіркелген, 2020 жылғы 25 мамырда Нормативтік құқықтық актілерінің эталондық бақылау банкінде жарияланған) мынадай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"Алтай ауданының білім, дене шынықтыру және спорт бөлімі" мемлекеттік мекемесі Қазақстан Республикасының заңнамасымен бекітілген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облысының Әділет департаментінде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Алтай ауданы әкімінің интернет - ресурсында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Алтай ауданы әкімінің орынбасары Т.М. Жигитаевқа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 қаулысына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Алтай ауданында мектепке дейінгі тәрбие мен оқытуға ата-ана төлемақысының мөлшеріне мемлекеттік білім беру тапсырысы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2392"/>
        <w:gridCol w:w="1241"/>
        <w:gridCol w:w="1242"/>
        <w:gridCol w:w="724"/>
        <w:gridCol w:w="1502"/>
        <w:gridCol w:w="1502"/>
        <w:gridCol w:w="2973"/>
      </w:tblGrid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Тәрбиеленушілер, адам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оқушыға айына мектепке дейінгі тәрбие мен оқытуға мемлекеттік тапсырыс көлемі, теңге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 төлемақысының көлемі,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ауданы әкімдігінің "Ладушки" балабақшасы" коммуналдық мемлекеттік қазыналық кәсіпорны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- 13904</w:t>
            </w:r>
          </w:p>
          <w:bookmarkEnd w:id="10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ауданы әкімдігінің "Салтанат" балабақшасы" коммуналдық мемлекеттік қазыналық кәсіпорны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-13904</w:t>
            </w:r>
          </w:p>
          <w:bookmarkEnd w:id="11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ауданы әкімдігінің "Сказка" балабақшасы" коммуналдық мемлекеттік қазыналық кәсіпорны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-13904</w:t>
            </w:r>
          </w:p>
          <w:bookmarkEnd w:id="12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ауданы әкімдігінің "Жасмин" бөбекжай -балабақшасы" коммуналдық мемлекеттік қазыналық кәсіпорны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жастан6 жасқа дейін -13904</w:t>
            </w:r>
          </w:p>
          <w:bookmarkEnd w:id="13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ауданы әкімдігінің "Қарлығаш" бөбекжай -балабақшасы" коммуналдық мемлекеттік қазыналық кәсіпорны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дейін– 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- 13904</w:t>
            </w:r>
          </w:p>
          <w:bookmarkEnd w:id="14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"Берік К" жауапкершілігі шектеулі серіктестігі "Берік" балабақшасы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дейін– 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- 13904</w:t>
            </w:r>
          </w:p>
          <w:bookmarkEnd w:id="15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"Марат - Султан" жауапкершілігі шектеулі серіктестігі "Золотой ключик" балабақшасы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дейін– 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- 13904</w:t>
            </w:r>
          </w:p>
          <w:bookmarkEnd w:id="16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ауданы әкімдігінің "Радуга" балабақшасы" коммуналдық мемлекеттік қазыналық кәсіпорны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дейін– 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- 13904</w:t>
            </w:r>
          </w:p>
          <w:bookmarkEnd w:id="17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ауданы әкімдігінің "Катюша" балабақшасы" коммуналдық мемлекеттік қазыналық кәсіпорны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дейін– 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- 13904</w:t>
            </w:r>
          </w:p>
          <w:bookmarkEnd w:id="18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қаласының № 9 орта мектебі" коммуналдық мемлекеттік 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3жастан 6жасқа дейін - 14960</w:t>
            </w:r>
          </w:p>
          <w:bookmarkEnd w:id="19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"Серебрянск қаласының № 2 негізгі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- 14960</w:t>
            </w:r>
          </w:p>
          <w:bookmarkEnd w:id="20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"Андрей Сумин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"Леснопристань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- 7920</w:t>
            </w:r>
          </w:p>
          <w:bookmarkEnd w:id="21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"Первомайское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дейін- 14960</w:t>
            </w:r>
          </w:p>
          <w:bookmarkEnd w:id="22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"Дородница негізгі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"Шірікқайың негізгі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"Подорленок бастауыш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дейін- 14960</w:t>
            </w:r>
          </w:p>
          <w:bookmarkEnd w:id="23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"Серебрянск қаласының № 4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3жастан 6жасқа дейін - 14960</w:t>
            </w:r>
          </w:p>
          <w:bookmarkEnd w:id="24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"Зубовск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3жастан 6жасқа дейін - 14960</w:t>
            </w:r>
          </w:p>
          <w:bookmarkEnd w:id="25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"Бородино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- 14960</w:t>
            </w:r>
          </w:p>
          <w:bookmarkEnd w:id="26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"Никольск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- 14960</w:t>
            </w:r>
          </w:p>
          <w:bookmarkEnd w:id="27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"Чапаево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- 14960</w:t>
            </w:r>
          </w:p>
          <w:bookmarkEnd w:id="28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"Тұрғысын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6жасқа дейін - 14960</w:t>
            </w:r>
          </w:p>
          <w:bookmarkEnd w:id="29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"Соловьево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3жастан 6жасқа дейін - 7920</w:t>
            </w:r>
          </w:p>
          <w:bookmarkEnd w:id="30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"Первороссийс-кое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6жасқа дейін - 14960</w:t>
            </w:r>
          </w:p>
          <w:bookmarkEnd w:id="31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"Михаил Бикетов атындағы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- 7920</w:t>
            </w:r>
          </w:p>
          <w:bookmarkEnd w:id="32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"Средигорное орта мектебі" коммуналдық мемлекеттік мекемесі жанындағы шағын орталығы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3жастан 6жасқа дейін - 14960</w:t>
            </w:r>
          </w:p>
          <w:bookmarkEnd w:id="33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1 балаға шығын, жасына байланысты нақты жұмыс күндеріне есептеледі.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