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e45eb" w14:textId="d0e45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Полянское ауылдық округінің бюджеті туралы" Алтай ауданының мәслихатының 2020 жылғы 5 қантардағы № 61/10-VI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2020 жылғы 27 қарашадағы № 73/18-VI шешімі. Шығыс Қазақстан облысының Әділет департаментінде 2020 жылғы 7 желтоқсанда № 7925 болып тіркелді. Күші жойылды - Шығыс Қазақстан облысы Алтай ауданы мәслихатының 2020 жылғы 25 желтоқсандағы № 77/9-VI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Алтай ауданы мәслихатының 25.12.2020 № 77/9-VI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Алтай ауданының мәслихаты 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Полянское ауылдық округінің бюджеті туралы" Алтай ауданының мәслихатының 2020 жылғы 5 қантардағы № 61/10-VІ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6514 тіркелген, Қазақстан Республикасы нормативтік құқықтық актілерінің Эталондық бақылау банкінде электрондық түрде 2020 жылғы 18 қаңтарда жарияланған) мынадай өзгерістер мен толықтыру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радакцияда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Полянское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32718,3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түсімдер– 1669,3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түсімдер– 454,5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түсімдер– 2217,3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түсімі– 28377,2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32718,3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қалдықтары– 0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Полянское ауылдық округінің бюджетінде аудандық бюджеттен субвенция көлемі 13282 мың теңге сомасында көзделсін.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2020 жылға арналған Полянское ауылдық округінің бюджетінде аудандық бюджеттен трансферттер көлемі 13384,7 мың теңге сомасында көзделсін.";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2-2-тармақпен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"2-2. 2020 жылға арналған Полянское ауылдық округінің бюджетінде облыстық бюджеттен трансферттер көлемі 1710,5 мың теңге сомасында көзделсін.";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Жансейіт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Алтай  ауданының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27 қарашасы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73/18-VI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5 қантардағы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61/10-VI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Полянское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3986"/>
        <w:gridCol w:w="29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32718,3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28377,2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28377,2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32718,3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14805,5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14805,5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14805,5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16189,5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16189,5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16189,5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