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a874" w14:textId="8aea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Зубовск кентінде телефон кәрізін орналастыру және пайдалану үшін жер теліміне шектеулі мақсатта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Зубовск кентінің әкімінің 2020 жылғы 2 қарашадағы № 1 шешімі. Шығыс Қазақстан облысының Әділет департаментінде 2020 жылғы 5 қарашада № 7771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Алтай ауданы Зубовск кентінің әкімі ШЕШІМ ҚАБЫЛДАДЫ:</w:t>
      </w:r>
    </w:p>
    <w:bookmarkEnd w:id="1"/>
    <w:bookmarkStart w:name="z8" w:id="2"/>
    <w:p>
      <w:pPr>
        <w:spacing w:after="0"/>
        <w:ind w:left="0"/>
        <w:jc w:val="both"/>
      </w:pPr>
      <w:r>
        <w:rPr>
          <w:rFonts w:ascii="Times New Roman"/>
          <w:b w:val="false"/>
          <w:i w:val="false"/>
          <w:color w:val="000000"/>
          <w:sz w:val="28"/>
        </w:rPr>
        <w:t>
      1. Зубовск кенті Тохтаров көшесіндегі 237-АТС бастап Лазо көшесіндегі 55 үйге дейін телефон кәрізін орналастыру және пайдалану үшін "Қазақтелеком" акционерлік қоғамына меншік иелері мен жер пайдаланушылардан жер учаскелерін алып қоймай, жалпы алаңы 0,0082 га, 2030 жылдың 31-желтоқсанына дейін 10 жыл мерзімге жер учаскелерін шектеулі мақсатты пайдалану құқығы (жария сервитут)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ауданының Зубовск кенті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Морозов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