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533" w14:textId="eb7a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жерлерін аймақтарға бөлу жобасын (схемасын) және жер учаскелері үшін төлемақының базалық мөлшерлемелеріне түзету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17 сәуірдегі № 38/334-VI шешімі. Шығыс Қазақстан облысының Әділет департаментінде 2020 жылғы 12 мамырда № 7052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 сәйкес, Катонқарағай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ауданының жерлерін аймақтарға бөлу жобасы (схемасы) және жер учаскелері үшін төлемақының базалық мөлшерлемелеріне түзету коэффициенттерi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ауылдық елді мекендерінің жерлерін аймақтарға бөлу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0387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 ауылдық елді мекеннің атауы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а., Новохайрузовка а., Алтынбел а., Солоновка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а, Катонқарағай а., Приморское а., Көкбастау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а., Малонарымка а, Белқарағай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а., Свинчатка а., Балғын а., Майемер а., Алыбай а., Новополяковка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Кұндызды а., Үштөбе а, Егінді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а., Өрнек а., Топқайын а., Сөгір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а., Қаражал а., Қабырға а., Аққайнар а., Өрел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а., Шынғыстай а., Жамбыл а., Ақсу а., Коробиха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а., Қызыл-Жұлдыз а., Ақмарал а., Қайынды а., Еңбек а., Бекалқа а., Ақшарбақ а., Жазаба а., Барлық а., Үшбұлақ а., Рахман қайнары а.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а., Берел а., Аршаты 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жерлерін (елді мекендердің жерлерінен басқа) аймақтарға бөлу жобасы (схемасы)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"/>
        <w:gridCol w:w="2461"/>
        <w:gridCol w:w="5874"/>
        <w:gridCol w:w="3735"/>
      </w:tblGrid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 кадастрлық кварталдардың атауы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"40 лет Казахстана" совхозы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"Дружба" колхозы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05-071-041</w:t>
            </w:r>
          </w:p>
          <w:bookmarkEnd w:id="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Ленин атындағы колхозы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"Юбилейное" АШК</w:t>
            </w:r>
          </w:p>
          <w:bookmarkEnd w:id="9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"Хайрузовское" АШК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05-071-051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Калинин атындағы колхозы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05-071-009</w:t>
            </w:r>
          </w:p>
          <w:bookmarkEnd w:id="1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"Ульяновское"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"Белкарагай" АШК</w:t>
            </w:r>
          </w:p>
          <w:bookmarkEnd w:id="11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"Алтай" ассоциациясы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05-071-024</w:t>
            </w:r>
          </w:p>
          <w:bookmarkEnd w:id="1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"Черновая"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"Урыльское" АШК</w:t>
            </w:r>
          </w:p>
          <w:bookmarkEnd w:id="13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05-071-027</w:t>
            </w:r>
          </w:p>
          <w:bookmarkEnd w:id="1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"Коробихинское"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"Маралды"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"Аксу"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айдау трассасы</w:t>
            </w:r>
          </w:p>
          <w:bookmarkEnd w:id="15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жерлері,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МҰТП жерлері</w:t>
            </w:r>
          </w:p>
          <w:bookmarkEnd w:id="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елді мекендерінің жер учаскелері үшін төлемақының базалық мөлшерлемелеріне түзету коэффициенттері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163"/>
        <w:gridCol w:w="8120"/>
        <w:gridCol w:w="1521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Интегралды көрсеткіш (коэффициент)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 кадастрлық кварталдардың нөмірі жәнеатауы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мөлшерлемелеріне түзету коэффициенттері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а., Новохайрузовка а., Алтынбел а., Солоновка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а, Катонқарағай а., Приморское а., Көкбастау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а., Малонарымка а, Белқарағай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а., Свинчатка а., Балғын а., Майемер а., Алыбай а., Новополяковка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Кұндызды а., Үштөбе а, Егінді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а., Өрнек а., Топқайын а., Сөгір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а., Қаражал а., Қабырға а., Аққайнар а., Өрел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Жаңа-Үлгі а., Шынғыстай а., Жамбыл а., Ақсу а., Коробиха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а., Қызыл-Жұлдыз а., Ақмарал а., Қайынды а., Еңбек а., Бекалқа а., Ақшарбақ а., Жазаба а., Барлық а., Үшбұлақ а.,  Рахман қайнары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а. Берел а., Аршаты 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38/334-VI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жер учаскелері (елді мекендердің жерлерінен басқа) үшін төлемақының базалық мөлшерлемелеріне түзету коэффициенттері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72"/>
        <w:gridCol w:w="9525"/>
        <w:gridCol w:w="1010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Интегралды көрсеткіш (коэффициент)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 кадастрлық кварталдардың нөмірі жәнеатауы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мөлшерлемелеріне түзету коэффициенттері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05-071-036 Бұрыңғы "40 лет Казахстана" совхозы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05-071-049 Бұрыңғы "Дружба" колхозы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05-071-046 Бұрыңғы Ленин атындағы колхозы 05-071-041 Бұрыңғы "Юбилейное" АШК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05-071-039 Бұрыңғы "Хайрузовское" АШК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05-071-051 Бұрыңғы Калинин атындағы колхозы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05-071-043 Бұрыңғы "Ульяновское" АШК 05-071-009 Бұрыңғы "Белкарагай" АШК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05-071-015 Бұрыңғы "Алтай" ассоциациясы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05-071-018 Бұрыңғы "Черновая" АШК 05-071-024 Бұрыңғы "Урыльское" АШК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05-071-003 Бұрыңғы "Коробихинское" АШК 05-071-021 Бұрыңғы "Маралды" АШК 05-071-006 Бұрыңғы "Аксу" АШК Мал айдау трассасы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 Орман шаруашылығы жерлері, МҰТП жерлері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