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2f1d" w14:textId="8252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ауданы бойынша 2020 жылға арналған мектепке дейінгі тәрбие мен оқытудың мемлекеттік білім беру тапсырысын, ата-ананың ақы төлеу мөлшерін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ауданының әкімдігінің 2020 жылғы 26 маусымдағы № 227 қаулысы. Шығыс Қазақстан облысының Әділет департаментінде 2020 жылғы 15 шілдеде № 7365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ауданы бойынша 2020 жылға арналған мектепке дейінгі тәрбие мен оқытудың мемлекеттік білім беру тапсырысы,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Катонқарағай ауданының әкімдігінің 2020 жылғы 27 мамырдағы № 198 "Катонқарағай ауданы бойынша 2020 жылға арналған мектепке дейінгі тәрбие мен оқытудың мемлекеттік білім беру тапсырысын, ата - ананың ақы төлеу мөлшерін бекiту туралы" қаулысы жойылсын.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"Катонқарағай ауданының білім, дене шынықтыру және спорт бөлімі" мемлекеттік мекемесі Қазақстан Республикасының заңнамалық актілерінде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Шығыс Қазақстан облысының Әділет департаментінде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бастап күнтізбелік он күн ішінде оның көшірмесін Катонқарағай ауданының аумағында таратылатын мерзімді баспа басылымдарында ресми жариялауға жіберуді;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түрде жарияланған соң Катонқарағай ауданы әкімдігінің интернет-ресурсына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Р. Джаманбаевқа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Курмамбаев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маусымдағы № 227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мектепке дейінгі тәрбиемен оқытуға мемлекеттік білім беру тапсырысы, ата-ананың ақы төлеу мөлшері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2872"/>
        <w:gridCol w:w="1140"/>
        <w:gridCol w:w="1140"/>
        <w:gridCol w:w="691"/>
        <w:gridCol w:w="2038"/>
        <w:gridCol w:w="691"/>
        <w:gridCol w:w="2889"/>
      </w:tblGrid>
      <w:tr>
        <w:trPr>
          <w:trHeight w:val="30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саны, адам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тәрбиеленушінің мектепке дейінгі тәрбие мен оқытуға мемлекеттік білім беру тапсырысының мөлшері, теңге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ата-ананың ақы төлеу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"Үлкен Нарын ауылындағы "Балбөбек" бөбекжай-бақшасы" коммуналдық мемлекеттік қазыналық кәсіпорны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аралығында-8200</w:t>
            </w:r>
          </w:p>
          <w:bookmarkEnd w:id="11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"Алтынбел ауылдық "Балдырған" бөбекжай-бақшасы" коммуналдық мемлекеттік қазыналық кәсіпорны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жас аралығында-8200</w:t>
            </w:r>
          </w:p>
          <w:bookmarkEnd w:id="12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ауылындағы "Еркетай" бөбекжай-бақшасы" коммуналдық мемлекеттік қазыналық кәсіпорны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 жас аралығында-8200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"Өрел ауылындағы "Балдырған" бөбекжай-бақшасы" коммуналдық мемлекеттік қазыналық кәсіпорны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 жас аралығында-8200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"Солоновка ауылындағы "Балауса" балалар бақшасы" коммуналдық мемлекеттік қазыналық кәсіпорны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 жас аралығында-8200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"Катонқарағай ауылдық "Айгөлек" бөбекжай-балабақшасы" коммуналдық мемлекеттік қазыналық кәсіпорны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 жас аралығында-8200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"Ново-Хайрузовка ауылындағы "Болашақ" бөбекжай-бақшасы" коммуналдық мемлекеттік қазыналық кәсіпорны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 жас аралығында-8200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"Малонарым ауылының бөбекжай-бақшасы" коммуналдық мемлекеттік қазыналық кәсіпорны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 жас аралығында-8200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"Дамуында мүмкіндігі шектеулі балаларға арналған "Күншуақ" балалар бақшасы" коммуналдық мемлекеттік қазыналық кәсіпорны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алуға кететін шығын мөлшері бюджетке салынған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"Аршаты орта мектебі" коммуналдық мемлекеттік мекемесі жанындағы шағын орталығы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аралығында-5400</w:t>
            </w:r>
          </w:p>
          <w:bookmarkEnd w:id="19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"Балғын негізгі орта мектебі" коммуналдық мемлекеттік мекемесі жанындағы шағын орталығы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аралығында-5400</w:t>
            </w:r>
          </w:p>
          <w:bookmarkEnd w:id="20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"Оралхан Бөкей атындағы Белқарағай орта мектебі" коммуналдық мемлекеттік мекемесі жанындағы шағын орталығы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аралығында-5400</w:t>
            </w:r>
          </w:p>
          <w:bookmarkEnd w:id="21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"Берел орта мектебі" коммуналдық мемлекеттік мекемесі жанындағы шағын орталығы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аралығында-5400</w:t>
            </w:r>
          </w:p>
          <w:bookmarkEnd w:id="22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орта мектебі" коммуналдық мемлекеттік мекемесі жанындағы шағын орталығы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аралығында-5400</w:t>
            </w:r>
          </w:p>
          <w:bookmarkEnd w:id="23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"Жұлдыз негізгі орта мектебі" коммуналдық мемлекеттік мекемесі жанындағы шағын орталығы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3-7жас аралығында-5400</w:t>
            </w:r>
          </w:p>
          <w:bookmarkEnd w:id="24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"Садық Түкібаев атындағы Еңбек орта мектебі" коммуналдық мемлекеттік мекемесі жанындағы шағын орталығы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аралығында-5400</w:t>
            </w:r>
          </w:p>
          <w:bookmarkEnd w:id="25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"Көктерек орта мектебі" коммуналдық мемлекеттік мекемесі жанындағы шағын орталығы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аралығында-5400</w:t>
            </w:r>
          </w:p>
          <w:bookmarkEnd w:id="26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"Коробиха орта мектебі" коммуналдық мемлекеттік мекемесі жанындағы шағын орталығы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аралығында-5400</w:t>
            </w:r>
          </w:p>
          <w:bookmarkEnd w:id="27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"Майемер орта мектебі" коммуналдық мемлекеттік мекемесі жанындағы шағын орталығы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аралығында-5400</w:t>
            </w:r>
          </w:p>
          <w:bookmarkEnd w:id="28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"Новополяковка орта мектебі" коммуналдық мемлекеттік мекемесі жанындағы шағын орталығы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аралығында-5400</w:t>
            </w:r>
          </w:p>
          <w:bookmarkEnd w:id="29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"Печи орта мектебі" коммуналдық мемлекеттік мекемесі жанындағы шағын орталығы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аралығында-5400</w:t>
            </w:r>
          </w:p>
          <w:bookmarkEnd w:id="30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"Солдатова орта мектебі" коммуналдық мемлекеттік мекемесі жанындағы шағын орталығы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аралығында-5400</w:t>
            </w:r>
          </w:p>
          <w:bookmarkEnd w:id="31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"Әбдікерім атындағы Шыңғыстай орта мектебі" коммуналдық мемлекеттік мекемесі жанындағы шағын орталығы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аралығында-5400</w:t>
            </w:r>
          </w:p>
          <w:bookmarkEnd w:id="32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"Топқайың орта мектебі" коммуналдық мемлекеттік мекемесі жанындағы шағын орталығы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аралығында-5400</w:t>
            </w:r>
          </w:p>
          <w:bookmarkEnd w:id="33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"Чернова орта мектебі" коммуналдық мемлекеттік мекемесі жанындағы шағын орталығы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аралығында-5400</w:t>
            </w:r>
          </w:p>
          <w:bookmarkEnd w:id="34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"Юбилейное орта мектебі" коммуналдық мемлекеттік мекемесі жанындағы шағын орталығы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аралығында-5400</w:t>
            </w:r>
          </w:p>
          <w:bookmarkEnd w:id="35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"Қайыңды негізгі орта мектебі" коммуналдық мемлекеттік мекемесі жанындағы шағын орталығы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аралығында-5400</w:t>
            </w:r>
          </w:p>
          <w:bookmarkEnd w:id="36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"Қызыл-Жұлдыз негізгі орта мектебі" коммуналдық мемлекеттік мекемесі жанындағы шағын орталығы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аралығында-5400</w:t>
            </w:r>
          </w:p>
          <w:bookmarkEnd w:id="37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"Жаңа-Үлгі негізгі орта мектебі" коммуналдық мемлекеттік мекемесі жанындағы шағын орталығы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аралығында-5400</w:t>
            </w:r>
          </w:p>
          <w:bookmarkEnd w:id="38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"Сенное негізгі орта мектебі" коммуналдық мемлекеттік мекемесі жанындағы шағын орталығы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аралығында-5400</w:t>
            </w:r>
          </w:p>
          <w:bookmarkEnd w:id="39"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"Жазаба бастауыш мектебі" коммуналдық мемлекеттік мекемесі жанындағы шағын орталығы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 -5400</w:t>
            </w:r>
          </w:p>
          <w:bookmarkEnd w:id="4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