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d9c3" w14:textId="e84d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2020 жылға арналған мектепке дейінгі тәрбие мен оқытуға мемлекеттік білім беру тапсырысын, ата-ана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2020 жылғы 16 шілдедегі № 247 қаулысы. Шығыс Қазақстан облысының Әділет департаментінде 2020 жылғы 30 шілдеде № 7420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Күршім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тапсырысы, ата-ана төлемақысының мөлшері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"Күршім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әкімдік қаулысы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әкімдік қаулысын Күршім ауданы әкімдігінің интернет - 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Е. Шораяковқа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 бойынша 2020 жылға мектепке дейінгі тәрбие мен оқытуға мемлекеттік білім беру тапсырысын, ата-ана ақы төлеу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537"/>
        <w:gridCol w:w="1215"/>
        <w:gridCol w:w="1215"/>
        <w:gridCol w:w="736"/>
        <w:gridCol w:w="2246"/>
        <w:gridCol w:w="894"/>
        <w:gridCol w:w="3563"/>
      </w:tblGrid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тәрбиеленушіге жұмсалатын шығыстардың мөлшері,мектепке дейінгі тәрбие мен оқытуға мемлекеттік білім беру тапсырыстың жалпы көлемі, теңге</w:t>
            </w:r>
          </w:p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ауылындағы "Болашак" балабақшасы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ауылындағы балабақша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ауылындағы балабақша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-11000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негізігі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Құмаш Нұрғалиев атындағы гимназия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Ж.Малдыбаев атындағы негізгі орта мектебі жанындағы шағын орталық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