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ea67" w14:textId="ce7e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Қалжыр ауылдық округі әкімінің 2019 жылғы 28 мамырындағы № 2 "Күршім ауданы Қалжыр ауылдық округінің Оң жақ Қалжыр ауылына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Қалжыр ауылдық округі әкімінің 2020 жылғы 19 наурыздағы № 3 шешімі. Шығыс Қазақстан облысының Әділет департаментінде 2020 жылғы 27 наурызда № 6812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тармағының 4)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2019 жылғы 31 желтоқсандағы № 921 ұсынысы негізінде, Қалжыр ауылдық округі әкімі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Қалжыр ауылдық округі Оң жақ Қалжыр ауылының ірі қара мүйізді малына сарып ауруынан Республикалық бюджеті есебінен жүргізілген сауықтыру жұмыстары қанағаттанарлық нәтиже көрсетуіне байланысты шектеу іс-шаралары 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Қалжыр ауылдық округі әкімінің 2019 жылғы 28 мамырындағы "Күршім ауданы Қалжыр ауылдық округінің Оң жақ Қалжыр ауылына шектеу іс-шараларын белгілеу туралы" (нормативтік-құқықтық актілерді мемлекеттік тіркеу тізілімінде 2019 жылғы 29 мамырда № 5976 болып тіркелінген, Қазақстан Республикасының нормативтік-құқықтық актілерінің Эталондық бақылау банкінде электрондық түрде 2019 жылғы 1 маусымда жарияланған) № 2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"Қалжыр ауылдық округі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 - 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Қалжыр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