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2b67" w14:textId="e412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Мариногорка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29 желтоқсандағы № 56-9 шешімі. Шығыс Қазақстан облысының Әділет департаментінде 2020 жылғы 31 желтоқсанда № 8235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25 желтоқсандағы № 55-2 "2021-2023 жылдарға арналған Көкпекті аудандық бюджеті туралы" (нормативтік құқықтық актілердің мемлекеттік тіркеу Тізілімінде № 8067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Мариногорка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44 510,3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43 020,3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44 947,4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437,1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10-9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ауылдық округ бюджетінің ағымдағы бюджеттік бағдарламаларының тізбесі бекітілсін.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аудандық мәслихатының кейбір шешімдерінің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2021жылға арналған Мариногорка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10-9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Мариногорка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Мариногорка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56-9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56-9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Көкпекті аудандық мәслихатының кейбір күші жойылған шешімдерінің тізбесі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44-9 "2020-2022 жылдарға арналған Мариногорка ауылдық округінің бюджеті туралы" (нормативтік құқықтық актілердің мемлекеттік тіркеу Тізілімінде № 6547 болып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Көкпекті аудандық мәслихатының 2020 жылғы 17 сәуірдегі № 46-9 "Көкпекті аудандық мәслихатының 2020 жылғы 6 қаңтардағы № 44-9 "2020-2022 жылдарға арналған Мариногорка ауылдық округінің бюджеті туралы" шешіміне өзгерістер енгізу туралы" (нормативтік құқықтық актілердің мемлекеттік тіркеу Тізілімінде № 7009 болып тіркелген, 2020 жылғы 5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Көкпекті аудандық мәслихатының 2020 жылғы 7 қазандағы № 51-5/7 "Көкпекті аудандық мәслихатының 2020 жылғы 6 қаңтардағы № 44-9 "2020-2022 жылдарға арналған Мариногорка ауылдық округінің бюджеті туралы" шешіміне өзгерістер енгізу туралы" (нормативтік құқықтық актілердің мемлекеттік тіркеу Тізілімінде № 7659 болып тіркелген, 2020 жылғы 20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