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974d8" w14:textId="ab97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 Көкпекті ауылдық округінің Толағай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Көкпекті ауылдық округі әкімінің 2020 жылғы 25 маусымдағы № 2 шешімі. Шығыс Қазақстан облысының Әділет департаментінде 2020 жылғы 26 маусымда № 7235 болып тіркелді. Күші жойылды - Шығыс Қазақстан облысы Көкпекті ауданы Көкпекті ауылдық округі әкімінің 2020 жылғы 13 қазандағы № 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Көкпекті ауданы Көкпекті ауылдық округі әкімінің 13.10.2020 № 3 (алғашқы ресми жарияланған күнінен кейін күнтізбелік он күн өткен соң қолданысқа енгізіледі 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 xml:space="preserve">10-1 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7) тармақшасына, Қазақстан Республикасы Ауыл шаруашылығы министрлігі Ветеринариялық бақылау және қадағалау комитетінің Көкпекті аудандық аумақтық инспекция басшысының 2020 жылғы 15 маусымдағы № 01-22/189 ұсынысы негізінде, Көкпекті ауылдық округінің әкімі ШЕШІМ ҚАБЫЛДАДЫ: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Көкпекті ауданы Көкпекті ауылдық округінің Толағай ауылында мүйізді ірі қара малдардың арасында бруцеллез инфекциялық ауруына қарсы ветеринарлық – санитарлық іс – шараларды жүргізу және ошақты жою үшін шектеу іс – шаралары белгіленсін.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Көкпекті ауданының "Көкпекті ауылдық округі әкімінің аппараты" мемлекеттік мекемесі Қазақстан Республикасының заңнамасымен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Шығыс Қазақстан облысының Әділет Департаментінде мемлекеттік тіркеуден өткізуді;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көшірмесінің аудан аумағында таралатын мерзімді баспа басылымдарына ресми жариялау үшін жіберуді;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шешімнің ресми жарияланғаннан кейін Көкпекті ауданы әкімінің интернет – ресурсында орналастырылуын.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орындалуына бақылау жасау өзіме қалдырамын.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Алгазинов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