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f9290" w14:textId="d7f92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Тарбағатай ауданы Кіндікті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2020 жылғы 13 қаңтардағы № 51-9 шешімі. Шығыс Қазақстан облысының Әділет департаментінде 2020 жылғы 21 қаңтарда № 6664 болып тіркелді. Күші жойылды - Шығыс Қазақстан облысы Тарбағатай аудандық мәслихатының 2020 жылғы 30 желтоқсандағы № 67-9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аудандық мәслихатының 30.12.2020 </w:t>
      </w:r>
      <w:r>
        <w:rPr>
          <w:rFonts w:ascii="Times New Roman"/>
          <w:b w:val="false"/>
          <w:i w:val="false"/>
          <w:color w:val="ff0000"/>
          <w:sz w:val="28"/>
        </w:rPr>
        <w:t>№ 67-9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Тарбағатай аудандық мәслихатының "2020-2022 жылдарға арналған Тарбағатай ауданының бюджеті туралы" 2019 жылғы 24 желтоқсандағы № 50-2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6476 нөмірімен тіркелді) сәйкес Тарбағатай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Тарбағатай ауданы Кіндікті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41 074,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39 603,0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41 074,0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0,0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Тарбағатай аудандық мәслихатының 03.11.2020 </w:t>
      </w:r>
      <w:r>
        <w:rPr>
          <w:rFonts w:ascii="Times New Roman"/>
          <w:b w:val="false"/>
          <w:i w:val="false"/>
          <w:color w:val="000000"/>
          <w:sz w:val="28"/>
        </w:rPr>
        <w:t>№ 63-9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Тарбағатай ауданы Кіндікті ауылдық округ бюджетіне аудандық бюджеттен берілетін субвенция көлемі 18 405,0 мың теңге сомасында белгіленгені ескерілсін.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жылға арналған Тарбағатай ауданы Кіндікті ауылдық округ бюджетіне аудандық бюджеттен – 10 698,0 мың теңге көлемінде нысаналы трансферттер көзделгені ескерілсін.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Шығыс Қазақстан облысы Тарбағатай аудандық мәслихатының 03.11.2020 </w:t>
      </w:r>
      <w:r>
        <w:rPr>
          <w:rFonts w:ascii="Times New Roman"/>
          <w:b w:val="false"/>
          <w:i w:val="false"/>
          <w:color w:val="000000"/>
          <w:sz w:val="28"/>
        </w:rPr>
        <w:t>№ 63-9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2020 жылға арналған Тарбағатай ауданы Кіндікті ауылдық округ бюджетіне облыстық бюджеттен – 10 500,0 мың теңге көлемінде нысаналы трансферттер көзделгені ескерілсін.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2020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 Қалимажан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Кіндікті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Тарбағатай аудандық мәслихатының 03.11.2020 </w:t>
      </w:r>
      <w:r>
        <w:rPr>
          <w:rFonts w:ascii="Times New Roman"/>
          <w:b w:val="false"/>
          <w:i w:val="false"/>
          <w:color w:val="ff0000"/>
          <w:sz w:val="28"/>
        </w:rPr>
        <w:t>№ 63-9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39 603,0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39 603,0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41 074,0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21 140,0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20 790,0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(ПРОФИЦИТІ);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51-9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Кіндікті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3"/>
        <w:gridCol w:w="1176"/>
        <w:gridCol w:w="1176"/>
        <w:gridCol w:w="3355"/>
        <w:gridCol w:w="50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5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21 658,0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2 636,0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 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2 076,0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1 819,0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19 022,0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19 022,0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21 658,0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21 048,0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21 048,0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21 048,0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20 898,0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51-9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Кіндікті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3"/>
        <w:gridCol w:w="1176"/>
        <w:gridCol w:w="1176"/>
        <w:gridCol w:w="3355"/>
        <w:gridCol w:w="50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5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22 284,0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2 796,0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 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2 220,0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1 946,0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19 488,0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19 488,0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22 284,0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мемлекетік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21 674,0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21 674,0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21 674,0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21 524,0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