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d906" w14:textId="7d1d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Ұлан ауданының ауылдық округтер мен кенттер бюджеті туралы" Ұлан аудандық мәслихатының 2019 жылдың 30 желтоқсандағы № 341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2020 жылғы 13 сәуірдегі № 354 шешімі. Шығыс Қазақстан облысының Әділет департаментінде 2020 жылғы 17 сәуірде № 6933 болып тіркелді. Күші жойылды - Шығыс Қазақстан облысы Ұлан ауданы мәслихатының 2020 жылғы 30 желтоқсандағы № 439 шешімімен</w:t>
      </w:r>
    </w:p>
    <w:p>
      <w:pPr>
        <w:spacing w:after="0"/>
        <w:ind w:left="0"/>
        <w:jc w:val="both"/>
      </w:pPr>
      <w:bookmarkStart w:name="z551" w:id="0"/>
      <w:r>
        <w:rPr>
          <w:rFonts w:ascii="Times New Roman"/>
          <w:b w:val="false"/>
          <w:i w:val="false"/>
          <w:color w:val="ff0000"/>
          <w:sz w:val="28"/>
        </w:rPr>
        <w:t xml:space="preserve">
      Ескерту. Күші жойылды - Шығыс Қазақстан облысы Ұлан ауданы мәслихатының 30.12.2020 № 439 </w:t>
      </w:r>
      <w:r>
        <w:rPr>
          <w:rFonts w:ascii="Times New Roman"/>
          <w:b w:val="false"/>
          <w:i w:val="false"/>
          <w:color w:val="ff0000"/>
          <w:sz w:val="28"/>
        </w:rPr>
        <w:t>шешімімен</w:t>
      </w:r>
      <w:r>
        <w:rPr>
          <w:rFonts w:ascii="Times New Roman"/>
          <w:b w:val="false"/>
          <w:i w:val="false"/>
          <w:color w:val="ff0000"/>
          <w:sz w:val="28"/>
        </w:rPr>
        <w:t xml:space="preserve"> (</w:t>
      </w:r>
      <w:r>
        <w:rPr>
          <w:rFonts w:ascii="Times New Roman"/>
          <w:b w:val="false"/>
          <w:i w:val="false"/>
          <w:color w:val="ff0000"/>
          <w:sz w:val="28"/>
        </w:rPr>
        <w:t>01.01.2021 бастап қолданысқа енгiзiледi).</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w:t>
      </w:r>
      <w:r>
        <w:rPr>
          <w:rFonts w:ascii="Times New Roman"/>
          <w:b w:val="false"/>
          <w:i w:val="false"/>
          <w:color w:val="000000"/>
          <w:sz w:val="28"/>
        </w:rPr>
        <w:t>75-бабының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Ұлан аудандық мәслихатының 2020 жылғы 2019 жылғы 1 сәуірдегі № 349 Ұлан аудандық мәслихатының 2019 жылдың 26 желтоқсандағы № 330 "2020-2022 жылдарға арналған Ұлан ауданының бюджеті туралы" шешіміне өзгерістер мен толықтырулар енгізу туралы" (нормативтік құқықтық актілерді мемлекеттік тіркеу Тізілімінде 6866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Ұлан аудандық мәслихаттың 2019 жылғы 26 желтоқсандағы № 341 "2020-2022 жылдарға арналған Ұлан ауданының ауылдық округтер мен кенттер бюджеті туралы" шешіміне (нормативтік құқықтық актілерді мемлекеттік тіркеу Тізілімінде 6682 нөмірімен тіркелген, 2020 жылғы 22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2020-2022 жылдарға арналған Аблакет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24899,2 мың теңге, соның ішінде:</w:t>
      </w:r>
    </w:p>
    <w:p>
      <w:pPr>
        <w:spacing w:after="0"/>
        <w:ind w:left="0"/>
        <w:jc w:val="both"/>
      </w:pPr>
      <w:r>
        <w:rPr>
          <w:rFonts w:ascii="Times New Roman"/>
          <w:b w:val="false"/>
          <w:i w:val="false"/>
          <w:color w:val="000000"/>
          <w:sz w:val="28"/>
        </w:rPr>
        <w:t>
      салықтық түсімдер - 7031,0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17868,2 мың теңге;</w:t>
      </w:r>
    </w:p>
    <w:p>
      <w:pPr>
        <w:spacing w:after="0"/>
        <w:ind w:left="0"/>
        <w:jc w:val="both"/>
      </w:pPr>
      <w:r>
        <w:rPr>
          <w:rFonts w:ascii="Times New Roman"/>
          <w:b w:val="false"/>
          <w:i w:val="false"/>
          <w:color w:val="000000"/>
          <w:sz w:val="28"/>
        </w:rPr>
        <w:t>
      2) шығындар – 27334,9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2435,7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2-1) тармақпен толықтырылсын:</w:t>
      </w:r>
    </w:p>
    <w:p>
      <w:pPr>
        <w:spacing w:after="0"/>
        <w:ind w:left="0"/>
        <w:jc w:val="both"/>
      </w:pPr>
      <w:r>
        <w:rPr>
          <w:rFonts w:ascii="Times New Roman"/>
          <w:b w:val="false"/>
          <w:i w:val="false"/>
          <w:color w:val="000000"/>
          <w:sz w:val="28"/>
        </w:rPr>
        <w:t>
      "2020 жылы Аблакет ауылдық округінің бюджетте аудандық бюджеттен ағымдағы нысаналы трансферттер 4613,2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2020-2022 жылдарға арналған Айыртау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26393,0 мың теңге, соның ішінде:</w:t>
      </w:r>
    </w:p>
    <w:p>
      <w:pPr>
        <w:spacing w:after="0"/>
        <w:ind w:left="0"/>
        <w:jc w:val="both"/>
      </w:pPr>
      <w:r>
        <w:rPr>
          <w:rFonts w:ascii="Times New Roman"/>
          <w:b w:val="false"/>
          <w:i w:val="false"/>
          <w:color w:val="000000"/>
          <w:sz w:val="28"/>
        </w:rPr>
        <w:t>
      салықтық түсімдер – 6073,0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20320,0 мың теңге;</w:t>
      </w:r>
    </w:p>
    <w:p>
      <w:pPr>
        <w:spacing w:after="0"/>
        <w:ind w:left="0"/>
        <w:jc w:val="both"/>
      </w:pPr>
      <w:r>
        <w:rPr>
          <w:rFonts w:ascii="Times New Roman"/>
          <w:b w:val="false"/>
          <w:i w:val="false"/>
          <w:color w:val="000000"/>
          <w:sz w:val="28"/>
        </w:rPr>
        <w:t>
      2) шығындар – 27362,9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969,9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4-1) тармақпен толықтырылсын:</w:t>
      </w:r>
    </w:p>
    <w:p>
      <w:pPr>
        <w:spacing w:after="0"/>
        <w:ind w:left="0"/>
        <w:jc w:val="both"/>
      </w:pPr>
      <w:r>
        <w:rPr>
          <w:rFonts w:ascii="Times New Roman"/>
          <w:b w:val="false"/>
          <w:i w:val="false"/>
          <w:color w:val="000000"/>
          <w:sz w:val="28"/>
        </w:rPr>
        <w:t>
      "2020 жылы Айыртау ауылдық округінің бюджетте аудандық бюджеттен ағымдағы нысаналы трансферттер 7500,0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2020-2022 жылдарға арналған Асубұлақ кентінің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26689,0 мың теңге, соның ішінде:</w:t>
      </w:r>
    </w:p>
    <w:p>
      <w:pPr>
        <w:spacing w:after="0"/>
        <w:ind w:left="0"/>
        <w:jc w:val="both"/>
      </w:pPr>
      <w:r>
        <w:rPr>
          <w:rFonts w:ascii="Times New Roman"/>
          <w:b w:val="false"/>
          <w:i w:val="false"/>
          <w:color w:val="000000"/>
          <w:sz w:val="28"/>
        </w:rPr>
        <w:t>
      салықтық түсімдер – 10646,0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16043,0 мың теңге;</w:t>
      </w:r>
    </w:p>
    <w:p>
      <w:pPr>
        <w:spacing w:after="0"/>
        <w:ind w:left="0"/>
        <w:jc w:val="both"/>
      </w:pPr>
      <w:r>
        <w:rPr>
          <w:rFonts w:ascii="Times New Roman"/>
          <w:b w:val="false"/>
          <w:i w:val="false"/>
          <w:color w:val="000000"/>
          <w:sz w:val="28"/>
        </w:rPr>
        <w:t>
      2) шығындар – 29035,0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2346,0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6-1) тармақпен толықтырылсын:</w:t>
      </w:r>
    </w:p>
    <w:p>
      <w:pPr>
        <w:spacing w:after="0"/>
        <w:ind w:left="0"/>
        <w:jc w:val="both"/>
      </w:pPr>
      <w:r>
        <w:rPr>
          <w:rFonts w:ascii="Times New Roman"/>
          <w:b w:val="false"/>
          <w:i w:val="false"/>
          <w:color w:val="000000"/>
          <w:sz w:val="28"/>
        </w:rPr>
        <w:t>
      "2020 жылы Асубұлақ кентінің бюджетте аудандық бюджеттен ағымдағы нысаналы трансферттер 7500,0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2020-2022 жылдарға арналған Бозанбай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24178,0 мың теңге, соның ішінде:</w:t>
      </w:r>
    </w:p>
    <w:p>
      <w:pPr>
        <w:spacing w:after="0"/>
        <w:ind w:left="0"/>
        <w:jc w:val="both"/>
      </w:pPr>
      <w:r>
        <w:rPr>
          <w:rFonts w:ascii="Times New Roman"/>
          <w:b w:val="false"/>
          <w:i w:val="false"/>
          <w:color w:val="000000"/>
          <w:sz w:val="28"/>
        </w:rPr>
        <w:t>
      салықтық түсімдер – 6257,0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17921,0 мың теңге;</w:t>
      </w:r>
    </w:p>
    <w:p>
      <w:pPr>
        <w:spacing w:after="0"/>
        <w:ind w:left="0"/>
        <w:jc w:val="both"/>
      </w:pPr>
      <w:r>
        <w:rPr>
          <w:rFonts w:ascii="Times New Roman"/>
          <w:b w:val="false"/>
          <w:i w:val="false"/>
          <w:color w:val="000000"/>
          <w:sz w:val="28"/>
        </w:rPr>
        <w:t>
      2) шығындар – 26737,8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2559,8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8-1) тармақпен толықтырылсын:</w:t>
      </w:r>
    </w:p>
    <w:p>
      <w:pPr>
        <w:spacing w:after="0"/>
        <w:ind w:left="0"/>
        <w:jc w:val="both"/>
      </w:pPr>
      <w:r>
        <w:rPr>
          <w:rFonts w:ascii="Times New Roman"/>
          <w:b w:val="false"/>
          <w:i w:val="false"/>
          <w:color w:val="000000"/>
          <w:sz w:val="28"/>
        </w:rPr>
        <w:t>
      "2020 жылы Бозанбай ауылдық округінің бюджетте аудандық бюджеттен ағымдағы нысаналы трансферттер 7300,0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2020-2022 жылдарға арналған Қасым Қайсенов кентінің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63066,0 мың теңге, соның ішінде:</w:t>
      </w:r>
    </w:p>
    <w:p>
      <w:pPr>
        <w:spacing w:after="0"/>
        <w:ind w:left="0"/>
        <w:jc w:val="both"/>
      </w:pPr>
      <w:r>
        <w:rPr>
          <w:rFonts w:ascii="Times New Roman"/>
          <w:b w:val="false"/>
          <w:i w:val="false"/>
          <w:color w:val="000000"/>
          <w:sz w:val="28"/>
        </w:rPr>
        <w:t>
      салықтық түсімдер – 27937,0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35129,0 мың теңге;</w:t>
      </w:r>
    </w:p>
    <w:p>
      <w:pPr>
        <w:spacing w:after="0"/>
        <w:ind w:left="0"/>
        <w:jc w:val="both"/>
      </w:pPr>
      <w:r>
        <w:rPr>
          <w:rFonts w:ascii="Times New Roman"/>
          <w:b w:val="false"/>
          <w:i w:val="false"/>
          <w:color w:val="000000"/>
          <w:sz w:val="28"/>
        </w:rPr>
        <w:t>
      2) шығындар – 69809,0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6743,0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10-1) тармақпен толықтырылсын:</w:t>
      </w:r>
    </w:p>
    <w:p>
      <w:pPr>
        <w:spacing w:after="0"/>
        <w:ind w:left="0"/>
        <w:jc w:val="both"/>
      </w:pPr>
      <w:r>
        <w:rPr>
          <w:rFonts w:ascii="Times New Roman"/>
          <w:b w:val="false"/>
          <w:i w:val="false"/>
          <w:color w:val="000000"/>
          <w:sz w:val="28"/>
        </w:rPr>
        <w:t>
      "2020 жылы Қасым Қайсенов кентінің бюджетте аудандық бюджеттен ағымдағы нысаналы трансферттер 2287,0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2020-2022 жылдарға арналған Саратовка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18-қосымшаларғ</w:t>
      </w:r>
      <w:r>
        <w:rPr>
          <w:rFonts w:ascii="Times New Roman"/>
          <w:b w:val="false"/>
          <w:i w:val="false"/>
          <w:color w:val="000000"/>
          <w:sz w:val="28"/>
          <w:u w:val="single"/>
        </w:rPr>
        <w:t>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22507,0 мың теңге, соның ішінде:</w:t>
      </w:r>
    </w:p>
    <w:p>
      <w:pPr>
        <w:spacing w:after="0"/>
        <w:ind w:left="0"/>
        <w:jc w:val="both"/>
      </w:pPr>
      <w:r>
        <w:rPr>
          <w:rFonts w:ascii="Times New Roman"/>
          <w:b w:val="false"/>
          <w:i w:val="false"/>
          <w:color w:val="000000"/>
          <w:sz w:val="28"/>
        </w:rPr>
        <w:t>
      салықтық түсімдер – 4433,0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18074,0 мың теңге;</w:t>
      </w:r>
    </w:p>
    <w:p>
      <w:pPr>
        <w:spacing w:after="0"/>
        <w:ind w:left="0"/>
        <w:jc w:val="both"/>
      </w:pPr>
      <w:r>
        <w:rPr>
          <w:rFonts w:ascii="Times New Roman"/>
          <w:b w:val="false"/>
          <w:i w:val="false"/>
          <w:color w:val="000000"/>
          <w:sz w:val="28"/>
        </w:rPr>
        <w:t>
      2) шығындар – 24516,2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2009,2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12-1) тармақпен толықтырылсын:</w:t>
      </w:r>
    </w:p>
    <w:p>
      <w:pPr>
        <w:spacing w:after="0"/>
        <w:ind w:left="0"/>
        <w:jc w:val="both"/>
      </w:pPr>
      <w:r>
        <w:rPr>
          <w:rFonts w:ascii="Times New Roman"/>
          <w:b w:val="false"/>
          <w:i w:val="false"/>
          <w:color w:val="000000"/>
          <w:sz w:val="28"/>
        </w:rPr>
        <w:t>
      "2020 жылы Саратовка ауылдық округінің бюджетте аудандық бюджеттен ағымдағы нысаналы трансферттер 5000,0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2020-2022 жылдарға арналған Таврия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33067,0 мың теңге, соның ішінде:</w:t>
      </w:r>
    </w:p>
    <w:p>
      <w:pPr>
        <w:spacing w:after="0"/>
        <w:ind w:left="0"/>
        <w:jc w:val="both"/>
      </w:pPr>
      <w:r>
        <w:rPr>
          <w:rFonts w:ascii="Times New Roman"/>
          <w:b w:val="false"/>
          <w:i w:val="false"/>
          <w:color w:val="000000"/>
          <w:sz w:val="28"/>
        </w:rPr>
        <w:t>
      салықтық түсімдер –18240,0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14827,0 мың теңге;</w:t>
      </w:r>
    </w:p>
    <w:p>
      <w:pPr>
        <w:spacing w:after="0"/>
        <w:ind w:left="0"/>
        <w:jc w:val="both"/>
      </w:pPr>
      <w:r>
        <w:rPr>
          <w:rFonts w:ascii="Times New Roman"/>
          <w:b w:val="false"/>
          <w:i w:val="false"/>
          <w:color w:val="000000"/>
          <w:sz w:val="28"/>
        </w:rPr>
        <w:t>
      2) шығындар – 35947,3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2880,3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14-1) тармақпен толықтырылсын:</w:t>
      </w:r>
    </w:p>
    <w:p>
      <w:pPr>
        <w:spacing w:after="0"/>
        <w:ind w:left="0"/>
        <w:jc w:val="both"/>
      </w:pPr>
      <w:r>
        <w:rPr>
          <w:rFonts w:ascii="Times New Roman"/>
          <w:b w:val="false"/>
          <w:i w:val="false"/>
          <w:color w:val="000000"/>
          <w:sz w:val="28"/>
        </w:rPr>
        <w:t>
      "2020 жылы Таврия ауылдық округінің бюджетте аудандық бюджеттен ағымдағы нысаналы трансферттер 6900,0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2020-2022 жылдарға арналған Тарғын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26457,0 мың теңге, соның ішінде:</w:t>
      </w:r>
    </w:p>
    <w:p>
      <w:pPr>
        <w:spacing w:after="0"/>
        <w:ind w:left="0"/>
        <w:jc w:val="both"/>
      </w:pPr>
      <w:r>
        <w:rPr>
          <w:rFonts w:ascii="Times New Roman"/>
          <w:b w:val="false"/>
          <w:i w:val="false"/>
          <w:color w:val="000000"/>
          <w:sz w:val="28"/>
        </w:rPr>
        <w:t>
      салықтық түсімдер – 7346,0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19111,0 мың теңге;</w:t>
      </w:r>
    </w:p>
    <w:p>
      <w:pPr>
        <w:spacing w:after="0"/>
        <w:ind w:left="0"/>
        <w:jc w:val="both"/>
      </w:pPr>
      <w:r>
        <w:rPr>
          <w:rFonts w:ascii="Times New Roman"/>
          <w:b w:val="false"/>
          <w:i w:val="false"/>
          <w:color w:val="000000"/>
          <w:sz w:val="28"/>
        </w:rPr>
        <w:t>
      2) шығындар – 27680,5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1223,5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16-1) тармақпен толықтырылсын:</w:t>
      </w:r>
    </w:p>
    <w:p>
      <w:pPr>
        <w:spacing w:after="0"/>
        <w:ind w:left="0"/>
        <w:jc w:val="both"/>
      </w:pPr>
      <w:r>
        <w:rPr>
          <w:rFonts w:ascii="Times New Roman"/>
          <w:b w:val="false"/>
          <w:i w:val="false"/>
          <w:color w:val="000000"/>
          <w:sz w:val="28"/>
        </w:rPr>
        <w:t>
      "2020 жылы Тарғын ауылдық округінің бюджетте аудандық бюджеттен ағымдағы нысаналы трансферттер 7100,0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 2020-2022 жылдарға арналған Төлеген Тоқтаров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19280,0 мың теңге, соның ішінде:</w:t>
      </w:r>
    </w:p>
    <w:p>
      <w:pPr>
        <w:spacing w:after="0"/>
        <w:ind w:left="0"/>
        <w:jc w:val="both"/>
      </w:pPr>
      <w:r>
        <w:rPr>
          <w:rFonts w:ascii="Times New Roman"/>
          <w:b w:val="false"/>
          <w:i w:val="false"/>
          <w:color w:val="000000"/>
          <w:sz w:val="28"/>
        </w:rPr>
        <w:t>
      салықтық түсімдер – 9353,0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9927,0 мың теңге;</w:t>
      </w:r>
    </w:p>
    <w:p>
      <w:pPr>
        <w:spacing w:after="0"/>
        <w:ind w:left="0"/>
        <w:jc w:val="both"/>
      </w:pPr>
      <w:r>
        <w:rPr>
          <w:rFonts w:ascii="Times New Roman"/>
          <w:b w:val="false"/>
          <w:i w:val="false"/>
          <w:color w:val="000000"/>
          <w:sz w:val="28"/>
        </w:rPr>
        <w:t>
      2) шығындар – 19796,6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516,6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18-1) тармақпен толықтырылсын:</w:t>
      </w:r>
    </w:p>
    <w:p>
      <w:pPr>
        <w:spacing w:after="0"/>
        <w:ind w:left="0"/>
        <w:jc w:val="both"/>
      </w:pPr>
      <w:r>
        <w:rPr>
          <w:rFonts w:ascii="Times New Roman"/>
          <w:b w:val="false"/>
          <w:i w:val="false"/>
          <w:color w:val="000000"/>
          <w:sz w:val="28"/>
        </w:rPr>
        <w:t>
      "2020 жылы Төлеген Тоқтаров ауылдық округінің бюджетте аудандық бюджеттен ағымдағы нысаналы трансферттер 3000,0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 2020-2022 жылдарға арналған Егінсу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27141,0 мың теңге, соның ішінде:</w:t>
      </w:r>
    </w:p>
    <w:p>
      <w:pPr>
        <w:spacing w:after="0"/>
        <w:ind w:left="0"/>
        <w:jc w:val="both"/>
      </w:pPr>
      <w:r>
        <w:rPr>
          <w:rFonts w:ascii="Times New Roman"/>
          <w:b w:val="false"/>
          <w:i w:val="false"/>
          <w:color w:val="000000"/>
          <w:sz w:val="28"/>
        </w:rPr>
        <w:t>
      салықтық түсімдер – 4208,0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22933,0 мың теңге;</w:t>
      </w:r>
    </w:p>
    <w:p>
      <w:pPr>
        <w:spacing w:after="0"/>
        <w:ind w:left="0"/>
        <w:jc w:val="both"/>
      </w:pPr>
      <w:r>
        <w:rPr>
          <w:rFonts w:ascii="Times New Roman"/>
          <w:b w:val="false"/>
          <w:i w:val="false"/>
          <w:color w:val="000000"/>
          <w:sz w:val="28"/>
        </w:rPr>
        <w:t>
      2) шығындар – 28007,9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866,9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20-1) тармақпен толықтырылсын:</w:t>
      </w:r>
    </w:p>
    <w:p>
      <w:pPr>
        <w:spacing w:after="0"/>
        <w:ind w:left="0"/>
        <w:jc w:val="both"/>
      </w:pPr>
      <w:r>
        <w:rPr>
          <w:rFonts w:ascii="Times New Roman"/>
          <w:b w:val="false"/>
          <w:i w:val="false"/>
          <w:color w:val="000000"/>
          <w:sz w:val="28"/>
        </w:rPr>
        <w:t>
      "2020 жылы Егінсу ауылдық округінің бюджетте аудандық бюджеттен ағымдағы нысаналы трансферттер 7300,0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"21. 2020-2022 жылдарға арналған Азовое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30859,0 мың теңге, соның ішінде:</w:t>
      </w:r>
    </w:p>
    <w:p>
      <w:pPr>
        <w:spacing w:after="0"/>
        <w:ind w:left="0"/>
        <w:jc w:val="both"/>
      </w:pPr>
      <w:r>
        <w:rPr>
          <w:rFonts w:ascii="Times New Roman"/>
          <w:b w:val="false"/>
          <w:i w:val="false"/>
          <w:color w:val="000000"/>
          <w:sz w:val="28"/>
        </w:rPr>
        <w:t>
      салықтық түсімдер – 2159,0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28700,0 мың теңге;</w:t>
      </w:r>
    </w:p>
    <w:p>
      <w:pPr>
        <w:spacing w:after="0"/>
        <w:ind w:left="0"/>
        <w:jc w:val="both"/>
      </w:pPr>
      <w:r>
        <w:rPr>
          <w:rFonts w:ascii="Times New Roman"/>
          <w:b w:val="false"/>
          <w:i w:val="false"/>
          <w:color w:val="000000"/>
          <w:sz w:val="28"/>
        </w:rPr>
        <w:t>
      2) шығындар – 30859,0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22-1) тармақпен толықтырылсын:</w:t>
      </w:r>
    </w:p>
    <w:p>
      <w:pPr>
        <w:spacing w:after="0"/>
        <w:ind w:left="0"/>
        <w:jc w:val="both"/>
      </w:pPr>
      <w:r>
        <w:rPr>
          <w:rFonts w:ascii="Times New Roman"/>
          <w:b w:val="false"/>
          <w:i w:val="false"/>
          <w:color w:val="000000"/>
          <w:sz w:val="28"/>
        </w:rPr>
        <w:t>
      "2020 жылы Азовое ауылдық округінің бюджетте аудандық бюджеттен ағымдағы нысаналы трансферттер 7200,0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2020-2022 жылдарға арналған Огневка кентінің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25468,0 мың теңге, соның ішінде:</w:t>
      </w:r>
    </w:p>
    <w:p>
      <w:pPr>
        <w:spacing w:after="0"/>
        <w:ind w:left="0"/>
        <w:jc w:val="both"/>
      </w:pPr>
      <w:r>
        <w:rPr>
          <w:rFonts w:ascii="Times New Roman"/>
          <w:b w:val="false"/>
          <w:i w:val="false"/>
          <w:color w:val="000000"/>
          <w:sz w:val="28"/>
        </w:rPr>
        <w:t>
      салықтық түсімдер – 916,0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24552,0 мың теңге;</w:t>
      </w:r>
    </w:p>
    <w:p>
      <w:pPr>
        <w:spacing w:after="0"/>
        <w:ind w:left="0"/>
        <w:jc w:val="both"/>
      </w:pPr>
      <w:r>
        <w:rPr>
          <w:rFonts w:ascii="Times New Roman"/>
          <w:b w:val="false"/>
          <w:i w:val="false"/>
          <w:color w:val="000000"/>
          <w:sz w:val="28"/>
        </w:rPr>
        <w:t>
      2) шығындар – 25468,0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24-1) тармақпен толықтырылсын:</w:t>
      </w:r>
    </w:p>
    <w:p>
      <w:pPr>
        <w:spacing w:after="0"/>
        <w:ind w:left="0"/>
        <w:jc w:val="both"/>
      </w:pPr>
      <w:r>
        <w:rPr>
          <w:rFonts w:ascii="Times New Roman"/>
          <w:b w:val="false"/>
          <w:i w:val="false"/>
          <w:color w:val="000000"/>
          <w:sz w:val="28"/>
        </w:rPr>
        <w:t>
      "2020 жылы Огневка кентінің бюджетте аудандық бюджеттен ағымдағы нысаналы трансферттер 7300,0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"25. 2020-2022 жылдарға арналған Багратион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23594,0 мың теңге, соның ішінде:</w:t>
      </w:r>
    </w:p>
    <w:p>
      <w:pPr>
        <w:spacing w:after="0"/>
        <w:ind w:left="0"/>
        <w:jc w:val="both"/>
      </w:pPr>
      <w:r>
        <w:rPr>
          <w:rFonts w:ascii="Times New Roman"/>
          <w:b w:val="false"/>
          <w:i w:val="false"/>
          <w:color w:val="000000"/>
          <w:sz w:val="28"/>
        </w:rPr>
        <w:t>
      салықтық түсімдер – 18915,0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4679,0 мың теңге;</w:t>
      </w:r>
    </w:p>
    <w:p>
      <w:pPr>
        <w:spacing w:after="0"/>
        <w:ind w:left="0"/>
        <w:jc w:val="both"/>
      </w:pPr>
      <w:r>
        <w:rPr>
          <w:rFonts w:ascii="Times New Roman"/>
          <w:b w:val="false"/>
          <w:i w:val="false"/>
          <w:color w:val="000000"/>
          <w:sz w:val="28"/>
        </w:rPr>
        <w:t>
      2) шығындар – 23594,0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26-1) тармақпен толықтырылсын:</w:t>
      </w:r>
    </w:p>
    <w:p>
      <w:pPr>
        <w:spacing w:after="0"/>
        <w:ind w:left="0"/>
        <w:jc w:val="both"/>
      </w:pPr>
      <w:r>
        <w:rPr>
          <w:rFonts w:ascii="Times New Roman"/>
          <w:b w:val="false"/>
          <w:i w:val="false"/>
          <w:color w:val="000000"/>
          <w:sz w:val="28"/>
        </w:rPr>
        <w:t>
      "2020 жылы Багратион ауылдық округінің бюджетте аудандық бюджеттен ағымдағы нысаналы трансферттер 3000,0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"27. 2020-2022 жылдарға арналған Каменка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22626,0 мың теңге, соның ішінде:</w:t>
      </w:r>
    </w:p>
    <w:p>
      <w:pPr>
        <w:spacing w:after="0"/>
        <w:ind w:left="0"/>
        <w:jc w:val="both"/>
      </w:pPr>
      <w:r>
        <w:rPr>
          <w:rFonts w:ascii="Times New Roman"/>
          <w:b w:val="false"/>
          <w:i w:val="false"/>
          <w:color w:val="000000"/>
          <w:sz w:val="28"/>
        </w:rPr>
        <w:t>
      салықтық түсімдер – 4066,0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18560,0 мың теңге;</w:t>
      </w:r>
    </w:p>
    <w:p>
      <w:pPr>
        <w:spacing w:after="0"/>
        <w:ind w:left="0"/>
        <w:jc w:val="both"/>
      </w:pPr>
      <w:r>
        <w:rPr>
          <w:rFonts w:ascii="Times New Roman"/>
          <w:b w:val="false"/>
          <w:i w:val="false"/>
          <w:color w:val="000000"/>
          <w:sz w:val="28"/>
        </w:rPr>
        <w:t>
      2) шығындар – 22626,0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28-1) тармақпен толықтырылсын:</w:t>
      </w:r>
    </w:p>
    <w:p>
      <w:pPr>
        <w:spacing w:after="0"/>
        <w:ind w:left="0"/>
        <w:jc w:val="both"/>
      </w:pPr>
      <w:r>
        <w:rPr>
          <w:rFonts w:ascii="Times New Roman"/>
          <w:b w:val="false"/>
          <w:i w:val="false"/>
          <w:color w:val="000000"/>
          <w:sz w:val="28"/>
        </w:rPr>
        <w:t>
      "2020 жылы Каменка ауылдық округінің бюджетте аудандық бюджеттен ағымдағы нысаналы трансферттер 6900,0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"29. 2020-2022 жылдарға арналған Өскемен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21156,0 мың теңге, соның ішінде:</w:t>
      </w:r>
    </w:p>
    <w:p>
      <w:pPr>
        <w:spacing w:after="0"/>
        <w:ind w:left="0"/>
        <w:jc w:val="both"/>
      </w:pPr>
      <w:r>
        <w:rPr>
          <w:rFonts w:ascii="Times New Roman"/>
          <w:b w:val="false"/>
          <w:i w:val="false"/>
          <w:color w:val="000000"/>
          <w:sz w:val="28"/>
        </w:rPr>
        <w:t>
      салықтық түсімдер – 4649,0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16507,0 мың теңге;</w:t>
      </w:r>
    </w:p>
    <w:p>
      <w:pPr>
        <w:spacing w:after="0"/>
        <w:ind w:left="0"/>
        <w:jc w:val="both"/>
      </w:pPr>
      <w:r>
        <w:rPr>
          <w:rFonts w:ascii="Times New Roman"/>
          <w:b w:val="false"/>
          <w:i w:val="false"/>
          <w:color w:val="000000"/>
          <w:sz w:val="28"/>
        </w:rPr>
        <w:t>
      2) шығындар – 21156,0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30-1) тармақпен толықтырылсын:</w:t>
      </w:r>
    </w:p>
    <w:p>
      <w:pPr>
        <w:spacing w:after="0"/>
        <w:ind w:left="0"/>
        <w:jc w:val="both"/>
      </w:pPr>
      <w:r>
        <w:rPr>
          <w:rFonts w:ascii="Times New Roman"/>
          <w:b w:val="false"/>
          <w:i w:val="false"/>
          <w:color w:val="000000"/>
          <w:sz w:val="28"/>
        </w:rPr>
        <w:t>
      "2020 жылы Өскемен ауылдық округінің бюджетте аудандық бюджеттен ағымдағы нысаналы трансферттер 3000,0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"31. 2020-2022 жылдарға арналған Алмасай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18429,0 мың теңге, соның ішінде:</w:t>
      </w:r>
    </w:p>
    <w:p>
      <w:pPr>
        <w:spacing w:after="0"/>
        <w:ind w:left="0"/>
        <w:jc w:val="both"/>
      </w:pPr>
      <w:r>
        <w:rPr>
          <w:rFonts w:ascii="Times New Roman"/>
          <w:b w:val="false"/>
          <w:i w:val="false"/>
          <w:color w:val="000000"/>
          <w:sz w:val="28"/>
        </w:rPr>
        <w:t>
      салықтық түсімдер – 3271,0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15158,0 мың теңге;</w:t>
      </w:r>
    </w:p>
    <w:p>
      <w:pPr>
        <w:spacing w:after="0"/>
        <w:ind w:left="0"/>
        <w:jc w:val="both"/>
      </w:pPr>
      <w:r>
        <w:rPr>
          <w:rFonts w:ascii="Times New Roman"/>
          <w:b w:val="false"/>
          <w:i w:val="false"/>
          <w:color w:val="000000"/>
          <w:sz w:val="28"/>
        </w:rPr>
        <w:t>
      2) шығындар – 18429,0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32-1) тармақпен толықтырылсын:</w:t>
      </w:r>
    </w:p>
    <w:p>
      <w:pPr>
        <w:spacing w:after="0"/>
        <w:ind w:left="0"/>
        <w:jc w:val="both"/>
      </w:pPr>
      <w:r>
        <w:rPr>
          <w:rFonts w:ascii="Times New Roman"/>
          <w:b w:val="false"/>
          <w:i w:val="false"/>
          <w:color w:val="000000"/>
          <w:sz w:val="28"/>
        </w:rPr>
        <w:t>
      "2020 жылы Алмасай ауылдық округінің бюджетте аудандық бюджеттен ағымдағы нысаналы трансферттер 3700,0 мың теңге сомасында қарастырылсын.";</w:t>
      </w:r>
    </w:p>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жазылсын.</w:t>
      </w:r>
    </w:p>
    <w:bookmarkStart w:name="z39" w:id="3"/>
    <w:p>
      <w:pPr>
        <w:spacing w:after="0"/>
        <w:ind w:left="0"/>
        <w:jc w:val="both"/>
      </w:pPr>
      <w:r>
        <w:rPr>
          <w:rFonts w:ascii="Times New Roman"/>
          <w:b w:val="false"/>
          <w:i w:val="false"/>
          <w:color w:val="000000"/>
          <w:sz w:val="28"/>
        </w:rPr>
        <w:t>
      33. Осы шешiм 2020 жылғы 1 қаңтардан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 xml:space="preserve">шешіміне №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 қосымша</w:t>
            </w:r>
          </w:p>
        </w:tc>
      </w:tr>
    </w:tbl>
    <w:p>
      <w:pPr>
        <w:spacing w:after="0"/>
        <w:ind w:left="0"/>
        <w:jc w:val="left"/>
      </w:pPr>
      <w:r>
        <w:rPr>
          <w:rFonts w:ascii="Times New Roman"/>
          <w:b/>
          <w:i w:val="false"/>
          <w:color w:val="000000"/>
        </w:rPr>
        <w:t xml:space="preserve"> Ұлан ауданының Аблакет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 қосымша</w:t>
            </w:r>
          </w:p>
        </w:tc>
      </w:tr>
    </w:tbl>
    <w:p>
      <w:pPr>
        <w:spacing w:after="0"/>
        <w:ind w:left="0"/>
        <w:jc w:val="left"/>
      </w:pPr>
      <w:r>
        <w:rPr>
          <w:rFonts w:ascii="Times New Roman"/>
          <w:b/>
          <w:i w:val="false"/>
          <w:color w:val="000000"/>
        </w:rPr>
        <w:t xml:space="preserve"> Ұлан ауданының Айыртау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7 қосымша</w:t>
            </w:r>
          </w:p>
        </w:tc>
      </w:tr>
    </w:tbl>
    <w:p>
      <w:pPr>
        <w:spacing w:after="0"/>
        <w:ind w:left="0"/>
        <w:jc w:val="left"/>
      </w:pPr>
      <w:r>
        <w:rPr>
          <w:rFonts w:ascii="Times New Roman"/>
          <w:b/>
          <w:i w:val="false"/>
          <w:color w:val="000000"/>
        </w:rPr>
        <w:t xml:space="preserve"> Ұлан ауданының Асубұлақ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10 қосымша</w:t>
            </w:r>
          </w:p>
        </w:tc>
      </w:tr>
    </w:tbl>
    <w:p>
      <w:pPr>
        <w:spacing w:after="0"/>
        <w:ind w:left="0"/>
        <w:jc w:val="left"/>
      </w:pPr>
      <w:r>
        <w:rPr>
          <w:rFonts w:ascii="Times New Roman"/>
          <w:b/>
          <w:i w:val="false"/>
          <w:color w:val="000000"/>
        </w:rPr>
        <w:t xml:space="preserve"> Ұлан ауданының Бозанбай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13 қосымша</w:t>
            </w:r>
          </w:p>
        </w:tc>
      </w:tr>
    </w:tbl>
    <w:p>
      <w:pPr>
        <w:spacing w:after="0"/>
        <w:ind w:left="0"/>
        <w:jc w:val="left"/>
      </w:pPr>
      <w:r>
        <w:rPr>
          <w:rFonts w:ascii="Times New Roman"/>
          <w:b/>
          <w:i w:val="false"/>
          <w:color w:val="000000"/>
        </w:rPr>
        <w:t xml:space="preserve"> Ұлан ауданының Қасым Қайсенов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16 қосымша</w:t>
            </w:r>
          </w:p>
        </w:tc>
      </w:tr>
    </w:tbl>
    <w:p>
      <w:pPr>
        <w:spacing w:after="0"/>
        <w:ind w:left="0"/>
        <w:jc w:val="left"/>
      </w:pPr>
      <w:r>
        <w:rPr>
          <w:rFonts w:ascii="Times New Roman"/>
          <w:b/>
          <w:i w:val="false"/>
          <w:color w:val="000000"/>
        </w:rPr>
        <w:t xml:space="preserve"> Ұлан ауданының Саратовка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19 қосымша</w:t>
            </w:r>
          </w:p>
        </w:tc>
      </w:tr>
    </w:tbl>
    <w:p>
      <w:pPr>
        <w:spacing w:after="0"/>
        <w:ind w:left="0"/>
        <w:jc w:val="left"/>
      </w:pPr>
      <w:r>
        <w:rPr>
          <w:rFonts w:ascii="Times New Roman"/>
          <w:b/>
          <w:i w:val="false"/>
          <w:color w:val="000000"/>
        </w:rPr>
        <w:t xml:space="preserve"> Ұлан ауданының Таврия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22 қосымша</w:t>
            </w:r>
          </w:p>
        </w:tc>
      </w:tr>
    </w:tbl>
    <w:p>
      <w:pPr>
        <w:spacing w:after="0"/>
        <w:ind w:left="0"/>
        <w:jc w:val="left"/>
      </w:pPr>
      <w:r>
        <w:rPr>
          <w:rFonts w:ascii="Times New Roman"/>
          <w:b/>
          <w:i w:val="false"/>
          <w:color w:val="000000"/>
        </w:rPr>
        <w:t xml:space="preserve"> Ұлан ауданының Тарғын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25 қосымша</w:t>
            </w:r>
          </w:p>
        </w:tc>
      </w:tr>
    </w:tbl>
    <w:p>
      <w:pPr>
        <w:spacing w:after="0"/>
        <w:ind w:left="0"/>
        <w:jc w:val="left"/>
      </w:pPr>
      <w:r>
        <w:rPr>
          <w:rFonts w:ascii="Times New Roman"/>
          <w:b/>
          <w:i w:val="false"/>
          <w:color w:val="000000"/>
        </w:rPr>
        <w:t xml:space="preserve"> Ұлан ауданының Төлеген Тоқтаров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28 қосымша</w:t>
            </w:r>
          </w:p>
        </w:tc>
      </w:tr>
    </w:tbl>
    <w:p>
      <w:pPr>
        <w:spacing w:after="0"/>
        <w:ind w:left="0"/>
        <w:jc w:val="left"/>
      </w:pPr>
      <w:r>
        <w:rPr>
          <w:rFonts w:ascii="Times New Roman"/>
          <w:b/>
          <w:i w:val="false"/>
          <w:color w:val="000000"/>
        </w:rPr>
        <w:t xml:space="preserve"> Ұлан ауданының Егінсу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31 қосымша</w:t>
            </w:r>
          </w:p>
        </w:tc>
      </w:tr>
    </w:tbl>
    <w:p>
      <w:pPr>
        <w:spacing w:after="0"/>
        <w:ind w:left="0"/>
        <w:jc w:val="left"/>
      </w:pPr>
      <w:r>
        <w:rPr>
          <w:rFonts w:ascii="Times New Roman"/>
          <w:b/>
          <w:i w:val="false"/>
          <w:color w:val="000000"/>
        </w:rPr>
        <w:t xml:space="preserve"> Ұлан ауданының Азовое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34 қосымша</w:t>
            </w:r>
          </w:p>
        </w:tc>
      </w:tr>
    </w:tbl>
    <w:p>
      <w:pPr>
        <w:spacing w:after="0"/>
        <w:ind w:left="0"/>
        <w:jc w:val="left"/>
      </w:pPr>
      <w:r>
        <w:rPr>
          <w:rFonts w:ascii="Times New Roman"/>
          <w:b/>
          <w:i w:val="false"/>
          <w:color w:val="000000"/>
        </w:rPr>
        <w:t xml:space="preserve"> Ұлан ауданының Огневка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37 қосымша</w:t>
            </w:r>
          </w:p>
        </w:tc>
      </w:tr>
    </w:tbl>
    <w:p>
      <w:pPr>
        <w:spacing w:after="0"/>
        <w:ind w:left="0"/>
        <w:jc w:val="left"/>
      </w:pPr>
      <w:r>
        <w:rPr>
          <w:rFonts w:ascii="Times New Roman"/>
          <w:b/>
          <w:i w:val="false"/>
          <w:color w:val="000000"/>
        </w:rPr>
        <w:t xml:space="preserve"> Ұлан ауданының Багратион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40 қосымша</w:t>
            </w:r>
          </w:p>
        </w:tc>
      </w:tr>
    </w:tbl>
    <w:p>
      <w:pPr>
        <w:spacing w:after="0"/>
        <w:ind w:left="0"/>
        <w:jc w:val="left"/>
      </w:pPr>
      <w:r>
        <w:rPr>
          <w:rFonts w:ascii="Times New Roman"/>
          <w:b/>
          <w:i w:val="false"/>
          <w:color w:val="000000"/>
        </w:rPr>
        <w:t xml:space="preserve"> Ұлан ауданының Каменка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43 қосымша</w:t>
            </w:r>
          </w:p>
        </w:tc>
      </w:tr>
    </w:tbl>
    <w:p>
      <w:pPr>
        <w:spacing w:after="0"/>
        <w:ind w:left="0"/>
        <w:jc w:val="left"/>
      </w:pPr>
      <w:r>
        <w:rPr>
          <w:rFonts w:ascii="Times New Roman"/>
          <w:b/>
          <w:i w:val="false"/>
          <w:color w:val="000000"/>
        </w:rPr>
        <w:t xml:space="preserve"> Ұлан ауданының Өскемен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 354 </w:t>
            </w:r>
            <w:r>
              <w:br/>
            </w:r>
            <w:r>
              <w:rPr>
                <w:rFonts w:ascii="Times New Roman"/>
                <w:b w:val="false"/>
                <w:i w:val="false"/>
                <w:color w:val="000000"/>
                <w:sz w:val="20"/>
              </w:rPr>
              <w:t>шешіміне №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46 қосымша</w:t>
            </w:r>
          </w:p>
        </w:tc>
      </w:tr>
    </w:tbl>
    <w:p>
      <w:pPr>
        <w:spacing w:after="0"/>
        <w:ind w:left="0"/>
        <w:jc w:val="left"/>
      </w:pPr>
      <w:r>
        <w:rPr>
          <w:rFonts w:ascii="Times New Roman"/>
          <w:b/>
          <w:i w:val="false"/>
          <w:color w:val="000000"/>
        </w:rPr>
        <w:t xml:space="preserve"> Ұлан ауданының Алмасай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