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edef7" w14:textId="24ede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Төлеген Тоқтаров ауылдық округі бойынша 2021-2022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Шығыс Қазақстан облысы Ұлан ауданы мәслихатының 2020 жылғы 28 желтоқсандағы № 434 шешімі. Шығыс Қазақстан облысының Әділет департаментінде 2020 жылғы 30 желтоқсанда № 8154 болып тіркелді</w:t>
      </w:r>
    </w:p>
    <w:p>
      <w:pPr>
        <w:spacing w:after="0"/>
        <w:ind w:left="0"/>
        <w:jc w:val="both"/>
      </w:pPr>
      <w:bookmarkStart w:name="z5" w:id="0"/>
      <w:r>
        <w:rPr>
          <w:rFonts w:ascii="Times New Roman"/>
          <w:b w:val="false"/>
          <w:i w:val="false"/>
          <w:color w:val="ff0000"/>
          <w:sz w:val="28"/>
        </w:rPr>
        <w:t>
      ЗҚАИ-ның ескертпесі.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2017 жылғы 20 ақпандағы "Жайылымдар туралы"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сәйкес, Ұлан ауданының мәслихаты ШЕШІМ ҚАБЫЛДАДЫ:</w:t>
      </w:r>
    </w:p>
    <w:bookmarkEnd w:id="1"/>
    <w:bookmarkStart w:name="z8" w:id="2"/>
    <w:p>
      <w:pPr>
        <w:spacing w:after="0"/>
        <w:ind w:left="0"/>
        <w:jc w:val="both"/>
      </w:pPr>
      <w:r>
        <w:rPr>
          <w:rFonts w:ascii="Times New Roman"/>
          <w:b w:val="false"/>
          <w:i w:val="false"/>
          <w:color w:val="000000"/>
          <w:sz w:val="28"/>
        </w:rPr>
        <w:t xml:space="preserve">
      1. Төлеген Тоқтаров ауылдық округі бойынша 2021-2022 жылдарға арналған жайылымдарды басқару және оларды пайдалану жөніндегі жоспар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9"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Захарьянов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Ұлан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28 желтоқсандағы </w:t>
            </w:r>
            <w:r>
              <w:br/>
            </w:r>
            <w:r>
              <w:rPr>
                <w:rFonts w:ascii="Times New Roman"/>
                <w:b w:val="false"/>
                <w:i w:val="false"/>
                <w:color w:val="000000"/>
                <w:sz w:val="20"/>
              </w:rPr>
              <w:t>№ 434 шешіміне қосымша</w:t>
            </w:r>
          </w:p>
        </w:tc>
      </w:tr>
    </w:tbl>
    <w:bookmarkStart w:name="z13" w:id="4"/>
    <w:p>
      <w:pPr>
        <w:spacing w:after="0"/>
        <w:ind w:left="0"/>
        <w:jc w:val="left"/>
      </w:pPr>
      <w:r>
        <w:rPr>
          <w:rFonts w:ascii="Times New Roman"/>
          <w:b/>
          <w:i w:val="false"/>
          <w:color w:val="000000"/>
        </w:rPr>
        <w:t xml:space="preserve"> Төлеген Тоқтаров ауылдық округі бойынша жайылымдарды басқару  және оларды пайдалану жөніндегі 2021-2022 жылдарға арналған  жоспар</w:t>
      </w:r>
    </w:p>
    <w:bookmarkEnd w:id="4"/>
    <w:bookmarkStart w:name="z14" w:id="5"/>
    <w:p>
      <w:pPr>
        <w:spacing w:after="0"/>
        <w:ind w:left="0"/>
        <w:jc w:val="both"/>
      </w:pPr>
      <w:r>
        <w:rPr>
          <w:rFonts w:ascii="Times New Roman"/>
          <w:b w:val="false"/>
          <w:i w:val="false"/>
          <w:color w:val="000000"/>
          <w:sz w:val="28"/>
        </w:rPr>
        <w:t xml:space="preserve">
      Төлеген Тоқтаров ауылдық округі бойынша жайылымдарды басқару және оларды пайдалану жөніндегі 2021-2022 жылдарға арналған жоспар (бұдан әрі - Жоспар)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2017 жылғы 20 ақпандағы "Жайылымдар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Премьер-Министрінің орынбасары –Қазақстан Республикасы Ауыл шаруашылығы министрінің 2017 жылғы 24 сәуірдегі № 173 "Жайылымдарды ұтымды пайдалану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 құқықтық актілерді мемлекеттік тіркеу тізілімінде № 15090 болып тіркелген), Қазақстан Республикасы Ауыл шаруашылығы министрінің 2015 жылғы 14 сәуірдегі № 3-3/332 "Жайлымдардың жалпы алаңына жүктеменің рұқсат етілген шекті нормасын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11064 болып тіркелген) сәйкес әзірленді.</w:t>
      </w:r>
    </w:p>
    <w:bookmarkEnd w:id="5"/>
    <w:bookmarkStart w:name="z15" w:id="6"/>
    <w:p>
      <w:pPr>
        <w:spacing w:after="0"/>
        <w:ind w:left="0"/>
        <w:jc w:val="both"/>
      </w:pPr>
      <w:r>
        <w:rPr>
          <w:rFonts w:ascii="Times New Roman"/>
          <w:b w:val="false"/>
          <w:i w:val="false"/>
          <w:color w:val="000000"/>
          <w:sz w:val="28"/>
        </w:rPr>
        <w:t>
      Жайылымдарды басқару және оларды пайдалану жөніндегі жоспарды ұйымдастыру үшін:</w:t>
      </w:r>
    </w:p>
    <w:bookmarkEnd w:id="6"/>
    <w:bookmarkStart w:name="z16" w:id="7"/>
    <w:p>
      <w:pPr>
        <w:spacing w:after="0"/>
        <w:ind w:left="0"/>
        <w:jc w:val="both"/>
      </w:pPr>
      <w:r>
        <w:rPr>
          <w:rFonts w:ascii="Times New Roman"/>
          <w:b w:val="false"/>
          <w:i w:val="false"/>
          <w:color w:val="000000"/>
          <w:sz w:val="28"/>
        </w:rPr>
        <w:t>
      - жер санаттары, жер учаскелерінің меншік иелері мен жер пайдаланушылар бөлінісінде Төлеген Тоқтаров ауылдық округі аумағында жайылымдардың орналасу схемасы (</w:t>
      </w:r>
      <w:r>
        <w:rPr>
          <w:rFonts w:ascii="Times New Roman"/>
          <w:b w:val="false"/>
          <w:i w:val="false"/>
          <w:color w:val="000000"/>
          <w:sz w:val="28"/>
        </w:rPr>
        <w:t>1-қосымша</w:t>
      </w:r>
      <w:r>
        <w:rPr>
          <w:rFonts w:ascii="Times New Roman"/>
          <w:b w:val="false"/>
          <w:i w:val="false"/>
          <w:color w:val="000000"/>
          <w:sz w:val="28"/>
        </w:rPr>
        <w:t>);</w:t>
      </w:r>
    </w:p>
    <w:bookmarkEnd w:id="7"/>
    <w:bookmarkStart w:name="z17" w:id="8"/>
    <w:p>
      <w:pPr>
        <w:spacing w:after="0"/>
        <w:ind w:left="0"/>
        <w:jc w:val="both"/>
      </w:pPr>
      <w:r>
        <w:rPr>
          <w:rFonts w:ascii="Times New Roman"/>
          <w:b w:val="false"/>
          <w:i w:val="false"/>
          <w:color w:val="000000"/>
          <w:sz w:val="28"/>
        </w:rPr>
        <w:t>
      - жайылым айналымдарының қолайлы схемалары (</w:t>
      </w:r>
      <w:r>
        <w:rPr>
          <w:rFonts w:ascii="Times New Roman"/>
          <w:b w:val="false"/>
          <w:i w:val="false"/>
          <w:color w:val="000000"/>
          <w:sz w:val="28"/>
        </w:rPr>
        <w:t>2-қосымша</w:t>
      </w:r>
      <w:r>
        <w:rPr>
          <w:rFonts w:ascii="Times New Roman"/>
          <w:b w:val="false"/>
          <w:i w:val="false"/>
          <w:color w:val="000000"/>
          <w:sz w:val="28"/>
        </w:rPr>
        <w:t>);</w:t>
      </w:r>
    </w:p>
    <w:bookmarkEnd w:id="8"/>
    <w:bookmarkStart w:name="z18" w:id="9"/>
    <w:p>
      <w:pPr>
        <w:spacing w:after="0"/>
        <w:ind w:left="0"/>
        <w:jc w:val="both"/>
      </w:pPr>
      <w:r>
        <w:rPr>
          <w:rFonts w:ascii="Times New Roman"/>
          <w:b w:val="false"/>
          <w:i w:val="false"/>
          <w:color w:val="000000"/>
          <w:sz w:val="28"/>
        </w:rPr>
        <w:t>
      - жайылымдардың сыртқы және ішкі шекаралары мен аудандары көрсетілген карта (</w:t>
      </w:r>
      <w:r>
        <w:rPr>
          <w:rFonts w:ascii="Times New Roman"/>
          <w:b w:val="false"/>
          <w:i w:val="false"/>
          <w:color w:val="000000"/>
          <w:sz w:val="28"/>
        </w:rPr>
        <w:t>3-қосымша</w:t>
      </w:r>
      <w:r>
        <w:rPr>
          <w:rFonts w:ascii="Times New Roman"/>
          <w:b w:val="false"/>
          <w:i w:val="false"/>
          <w:color w:val="000000"/>
          <w:sz w:val="28"/>
        </w:rPr>
        <w:t>);</w:t>
      </w:r>
    </w:p>
    <w:bookmarkEnd w:id="9"/>
    <w:bookmarkStart w:name="z19" w:id="10"/>
    <w:p>
      <w:pPr>
        <w:spacing w:after="0"/>
        <w:ind w:left="0"/>
        <w:jc w:val="both"/>
      </w:pPr>
      <w:r>
        <w:rPr>
          <w:rFonts w:ascii="Times New Roman"/>
          <w:b w:val="false"/>
          <w:i w:val="false"/>
          <w:color w:val="000000"/>
          <w:sz w:val="28"/>
        </w:rPr>
        <w:t>
      - жайылым пайдаланушыларының су көздеріне қол жеткізу схемасы (</w:t>
      </w:r>
      <w:r>
        <w:rPr>
          <w:rFonts w:ascii="Times New Roman"/>
          <w:b w:val="false"/>
          <w:i w:val="false"/>
          <w:color w:val="000000"/>
          <w:sz w:val="28"/>
        </w:rPr>
        <w:t>4-қосымша</w:t>
      </w:r>
      <w:r>
        <w:rPr>
          <w:rFonts w:ascii="Times New Roman"/>
          <w:b w:val="false"/>
          <w:i w:val="false"/>
          <w:color w:val="000000"/>
          <w:sz w:val="28"/>
        </w:rPr>
        <w:t>);</w:t>
      </w:r>
    </w:p>
    <w:bookmarkEnd w:id="10"/>
    <w:bookmarkStart w:name="z20" w:id="11"/>
    <w:p>
      <w:pPr>
        <w:spacing w:after="0"/>
        <w:ind w:left="0"/>
        <w:jc w:val="both"/>
      </w:pPr>
      <w:r>
        <w:rPr>
          <w:rFonts w:ascii="Times New Roman"/>
          <w:b w:val="false"/>
          <w:i w:val="false"/>
          <w:color w:val="000000"/>
          <w:sz w:val="28"/>
        </w:rPr>
        <w:t>
      - жайылымы жоқ жеке және заңды тұлғалардың ауыл шаруашылығы мал басын орналастыру үшін жайылымдарды қайта бөлу және оны берілетін учаскелерге ауыстыру схемасы (</w:t>
      </w:r>
      <w:r>
        <w:rPr>
          <w:rFonts w:ascii="Times New Roman"/>
          <w:b w:val="false"/>
          <w:i w:val="false"/>
          <w:color w:val="000000"/>
          <w:sz w:val="28"/>
        </w:rPr>
        <w:t>5-қосымша</w:t>
      </w:r>
      <w:r>
        <w:rPr>
          <w:rFonts w:ascii="Times New Roman"/>
          <w:b w:val="false"/>
          <w:i w:val="false"/>
          <w:color w:val="000000"/>
          <w:sz w:val="28"/>
        </w:rPr>
        <w:t>);</w:t>
      </w:r>
    </w:p>
    <w:bookmarkEnd w:id="11"/>
    <w:bookmarkStart w:name="z21" w:id="12"/>
    <w:p>
      <w:pPr>
        <w:spacing w:after="0"/>
        <w:ind w:left="0"/>
        <w:jc w:val="both"/>
      </w:pPr>
      <w:r>
        <w:rPr>
          <w:rFonts w:ascii="Times New Roman"/>
          <w:b w:val="false"/>
          <w:i w:val="false"/>
          <w:color w:val="000000"/>
          <w:sz w:val="28"/>
        </w:rPr>
        <w:t>
      - жеке және заңды тұлғалардың шалғайдағы жайылымдарына ауыл шаруашылығы мал басын орналастыру схемасы (</w:t>
      </w:r>
      <w:r>
        <w:rPr>
          <w:rFonts w:ascii="Times New Roman"/>
          <w:b w:val="false"/>
          <w:i w:val="false"/>
          <w:color w:val="000000"/>
          <w:sz w:val="28"/>
        </w:rPr>
        <w:t>6-қосымша</w:t>
      </w:r>
      <w:r>
        <w:rPr>
          <w:rFonts w:ascii="Times New Roman"/>
          <w:b w:val="false"/>
          <w:i w:val="false"/>
          <w:color w:val="000000"/>
          <w:sz w:val="28"/>
        </w:rPr>
        <w:t>);</w:t>
      </w:r>
    </w:p>
    <w:bookmarkEnd w:id="12"/>
    <w:bookmarkStart w:name="z22" w:id="13"/>
    <w:p>
      <w:pPr>
        <w:spacing w:after="0"/>
        <w:ind w:left="0"/>
        <w:jc w:val="both"/>
      </w:pPr>
      <w:r>
        <w:rPr>
          <w:rFonts w:ascii="Times New Roman"/>
          <w:b w:val="false"/>
          <w:i w:val="false"/>
          <w:color w:val="000000"/>
          <w:sz w:val="28"/>
        </w:rPr>
        <w:t>
      - ауыл шаруашылығы жануарларын жаюдың және қозғалудың маусымдық бағыттарын белгілейтін жайылымдарды пайдалану жөніндегі күнтізбелік кесте (</w:t>
      </w:r>
      <w:r>
        <w:rPr>
          <w:rFonts w:ascii="Times New Roman"/>
          <w:b w:val="false"/>
          <w:i w:val="false"/>
          <w:color w:val="000000"/>
          <w:sz w:val="28"/>
        </w:rPr>
        <w:t>7-қосымша</w:t>
      </w:r>
      <w:r>
        <w:rPr>
          <w:rFonts w:ascii="Times New Roman"/>
          <w:b w:val="false"/>
          <w:i w:val="false"/>
          <w:color w:val="000000"/>
          <w:sz w:val="28"/>
        </w:rPr>
        <w:t>) жасалды.</w:t>
      </w:r>
    </w:p>
    <w:bookmarkEnd w:id="13"/>
    <w:bookmarkStart w:name="z23" w:id="14"/>
    <w:p>
      <w:pPr>
        <w:spacing w:after="0"/>
        <w:ind w:left="0"/>
        <w:jc w:val="both"/>
      </w:pPr>
      <w:r>
        <w:rPr>
          <w:rFonts w:ascii="Times New Roman"/>
          <w:b w:val="false"/>
          <w:i w:val="false"/>
          <w:color w:val="000000"/>
          <w:sz w:val="28"/>
        </w:rPr>
        <w:t>
      Жоспар жайылымдарды геоботаникалық тексерудің жай-күйі туралы мәліметтерді, ветеринариялық-санитариялық объектілер туралы мәліметтерді, ауыл шаруашылығы жануарлары басының саны туралы деректерді, олардың иелерін – жайылым пайдаланушыларды, жеке және (немесе) заңды тұлғаларды көрсетумен, малдардың түрлері мен жыныстық-жас топтары бойынша қалыптастырылған үйірлердің, отарлардың, табындардың саны туралы деректерді, шалғайдағы жайылымдарда жаю үшін ауыл шаруашылығы жануарларының басын қалыптастыру туралы мәліметтерді, мәдени және аридті жайылымдарда ауыл шаруашылығы жануарларын жаю ерекшеліктерін, мал айдауға арналған сервитуттар туралы мәліметтерді және мемлекеттік органдар, жеке және (немесе) заңды тұлғалар берген өзге де деректерді ескере отырып қабылданды.</w:t>
      </w:r>
    </w:p>
    <w:bookmarkEnd w:id="14"/>
    <w:bookmarkStart w:name="z24" w:id="15"/>
    <w:p>
      <w:pPr>
        <w:spacing w:after="0"/>
        <w:ind w:left="0"/>
        <w:jc w:val="both"/>
      </w:pPr>
      <w:r>
        <w:rPr>
          <w:rFonts w:ascii="Times New Roman"/>
          <w:b w:val="false"/>
          <w:i w:val="false"/>
          <w:color w:val="000000"/>
          <w:sz w:val="28"/>
        </w:rPr>
        <w:t>
      Төлеген Тоқтаров ауылдық округі Ұлан ауданының орталық бөлігінде Ертіс өзенінің сол жағалауын бойлай таулы-дала, құрғақ дала аймағында орналасқан. Таулы-дала аймағы таулы шалғынды-дала, тау алды далалық орташа ылғалды және далалық орташа құрғақ кіші аймақтарға бөлінеді. Таулы-дала аймағы таулы шалғынды-дала, тау алды далалық орташа ылғалды және далалық орташа құрғақ кіші аймақтарға бөлінеді. Климаты орташа-құрғақ, орташа ыстық, жылдық орташа жауын-шашыны 360-390 мм. Ауа температурасы ең төменгі -45, ең жоғарғы +40. Жылдық орташа температурасы +10. Салыстырмалы ылғалдылығы 68 %. Оңтүстік-шығыс және солтүстік-батыс бағыттағы желдер басым, орташа жылдық жылдамдығы 2,7 м/сек.</w:t>
      </w:r>
    </w:p>
    <w:bookmarkEnd w:id="15"/>
    <w:bookmarkStart w:name="z25" w:id="16"/>
    <w:p>
      <w:pPr>
        <w:spacing w:after="0"/>
        <w:ind w:left="0"/>
        <w:jc w:val="both"/>
      </w:pPr>
      <w:r>
        <w:rPr>
          <w:rFonts w:ascii="Times New Roman"/>
          <w:b w:val="false"/>
          <w:i w:val="false"/>
          <w:color w:val="000000"/>
          <w:sz w:val="28"/>
        </w:rPr>
        <w:t xml:space="preserve">
      Топырағы қара-қоңыр, оңтүстік таулы қара топырақ, кәдімгі қара топырақ, оңтүстік қара топырақ, сілтісізделген және кәдімгі таулы қара топырақ. </w:t>
      </w:r>
    </w:p>
    <w:bookmarkEnd w:id="16"/>
    <w:bookmarkStart w:name="z26" w:id="17"/>
    <w:p>
      <w:pPr>
        <w:spacing w:after="0"/>
        <w:ind w:left="0"/>
        <w:jc w:val="both"/>
      </w:pPr>
      <w:r>
        <w:rPr>
          <w:rFonts w:ascii="Times New Roman"/>
          <w:b w:val="false"/>
          <w:i w:val="false"/>
          <w:color w:val="000000"/>
          <w:sz w:val="28"/>
        </w:rPr>
        <w:t>
      Өсімдік жамылғысы: бетегелі-селеулі-жусанды, бетегелі-селеулі-түрлі шөпті, түрлі шөпті-астық тұқымдастар, жұмсақ сабақты және бұталы-шыңды-астық тұқымдастар.</w:t>
      </w:r>
    </w:p>
    <w:bookmarkEnd w:id="17"/>
    <w:bookmarkStart w:name="z27" w:id="18"/>
    <w:p>
      <w:pPr>
        <w:spacing w:after="0"/>
        <w:ind w:left="0"/>
        <w:jc w:val="both"/>
      </w:pPr>
      <w:r>
        <w:rPr>
          <w:rFonts w:ascii="Times New Roman"/>
          <w:b w:val="false"/>
          <w:i w:val="false"/>
          <w:color w:val="000000"/>
          <w:sz w:val="28"/>
        </w:rPr>
        <w:t>
      Тұрақты қар жамылғысы қараша айының ортасында орнайды, сәуір айының бірінші онкүндігінде кетеді. Аязсыз кезеңнің ұзақтығы 130-150 күн.</w:t>
      </w:r>
    </w:p>
    <w:bookmarkEnd w:id="18"/>
    <w:bookmarkStart w:name="z28" w:id="19"/>
    <w:p>
      <w:pPr>
        <w:spacing w:after="0"/>
        <w:ind w:left="0"/>
        <w:jc w:val="both"/>
      </w:pPr>
      <w:r>
        <w:rPr>
          <w:rFonts w:ascii="Times New Roman"/>
          <w:b w:val="false"/>
          <w:i w:val="false"/>
          <w:color w:val="000000"/>
          <w:sz w:val="28"/>
        </w:rPr>
        <w:t>
      Гидрографиясы Ертіс өзенінің бассейні болып табылады. Ең ірі өзендер: Ұлан, Дресвянка және көптеген басқа өзендер мен бұлақтар.</w:t>
      </w:r>
    </w:p>
    <w:bookmarkEnd w:id="19"/>
    <w:bookmarkStart w:name="z29" w:id="20"/>
    <w:p>
      <w:pPr>
        <w:spacing w:after="0"/>
        <w:ind w:left="0"/>
        <w:jc w:val="both"/>
      </w:pPr>
      <w:r>
        <w:rPr>
          <w:rFonts w:ascii="Times New Roman"/>
          <w:b w:val="false"/>
          <w:i w:val="false"/>
          <w:color w:val="000000"/>
          <w:sz w:val="28"/>
        </w:rPr>
        <w:t>
      Әкімшілік орталығы Герасимовка ауылы аудан орталығы Қасым Қайсенов кентінен оңтүстік-шығысқа қарай 23,0 км жерде орналасқан.</w:t>
      </w:r>
    </w:p>
    <w:bookmarkEnd w:id="20"/>
    <w:bookmarkStart w:name="z30" w:id="21"/>
    <w:p>
      <w:pPr>
        <w:spacing w:after="0"/>
        <w:ind w:left="0"/>
        <w:jc w:val="both"/>
      </w:pPr>
      <w:r>
        <w:rPr>
          <w:rFonts w:ascii="Times New Roman"/>
          <w:b w:val="false"/>
          <w:i w:val="false"/>
          <w:color w:val="000000"/>
          <w:sz w:val="28"/>
        </w:rPr>
        <w:t>
      Төлеген Тохтаров ауылдық округі 34572,7 гектар алаңды алып жатыр, оның ішінде: егістік – 10669,8 гектар, жайылым - 20887,1 гектар, шабындық – 1294 гектар.</w:t>
      </w:r>
    </w:p>
    <w:bookmarkEnd w:id="21"/>
    <w:bookmarkStart w:name="z31" w:id="22"/>
    <w:p>
      <w:pPr>
        <w:spacing w:after="0"/>
        <w:ind w:left="0"/>
        <w:jc w:val="both"/>
      </w:pPr>
      <w:r>
        <w:rPr>
          <w:rFonts w:ascii="Times New Roman"/>
          <w:b w:val="false"/>
          <w:i w:val="false"/>
          <w:color w:val="000000"/>
          <w:sz w:val="28"/>
        </w:rPr>
        <w:t>
      Жер санаттары бойынша:</w:t>
      </w:r>
    </w:p>
    <w:bookmarkEnd w:id="22"/>
    <w:bookmarkStart w:name="z32" w:id="23"/>
    <w:p>
      <w:pPr>
        <w:spacing w:after="0"/>
        <w:ind w:left="0"/>
        <w:jc w:val="both"/>
      </w:pPr>
      <w:r>
        <w:rPr>
          <w:rFonts w:ascii="Times New Roman"/>
          <w:b w:val="false"/>
          <w:i w:val="false"/>
          <w:color w:val="000000"/>
          <w:sz w:val="28"/>
        </w:rPr>
        <w:t>
      ауыл шаруашылығы мақсатындағы жерлер - 31394,7 гектар;</w:t>
      </w:r>
    </w:p>
    <w:bookmarkEnd w:id="23"/>
    <w:bookmarkStart w:name="z33" w:id="24"/>
    <w:p>
      <w:pPr>
        <w:spacing w:after="0"/>
        <w:ind w:left="0"/>
        <w:jc w:val="both"/>
      </w:pPr>
      <w:r>
        <w:rPr>
          <w:rFonts w:ascii="Times New Roman"/>
          <w:b w:val="false"/>
          <w:i w:val="false"/>
          <w:color w:val="000000"/>
          <w:sz w:val="28"/>
        </w:rPr>
        <w:t>
      елді мекендердің жерлері - 2864,3 гектар;</w:t>
      </w:r>
    </w:p>
    <w:bookmarkEnd w:id="24"/>
    <w:bookmarkStart w:name="z34" w:id="25"/>
    <w:p>
      <w:pPr>
        <w:spacing w:after="0"/>
        <w:ind w:left="0"/>
        <w:jc w:val="both"/>
      </w:pPr>
      <w:r>
        <w:rPr>
          <w:rFonts w:ascii="Times New Roman"/>
          <w:b w:val="false"/>
          <w:i w:val="false"/>
          <w:color w:val="000000"/>
          <w:sz w:val="28"/>
        </w:rPr>
        <w:t>
      өнеркәсіп, көлік, байланыс, ғарыш қызметі, қорғаныс, ұлттық қауіпсіздік мұқтажына арналған және өзге де ауыл шаруашылығына арналмаған жерлер – 33,7 гектар;</w:t>
      </w:r>
    </w:p>
    <w:bookmarkEnd w:id="25"/>
    <w:bookmarkStart w:name="z35" w:id="26"/>
    <w:p>
      <w:pPr>
        <w:spacing w:after="0"/>
        <w:ind w:left="0"/>
        <w:jc w:val="both"/>
      </w:pPr>
      <w:r>
        <w:rPr>
          <w:rFonts w:ascii="Times New Roman"/>
          <w:b w:val="false"/>
          <w:i w:val="false"/>
          <w:color w:val="000000"/>
          <w:sz w:val="28"/>
        </w:rPr>
        <w:t>
      орман қорының жері – 280 гектар;</w:t>
      </w:r>
    </w:p>
    <w:bookmarkEnd w:id="26"/>
    <w:bookmarkStart w:name="z36" w:id="27"/>
    <w:p>
      <w:pPr>
        <w:spacing w:after="0"/>
        <w:ind w:left="0"/>
        <w:jc w:val="both"/>
      </w:pPr>
      <w:r>
        <w:rPr>
          <w:rFonts w:ascii="Times New Roman"/>
          <w:b w:val="false"/>
          <w:i w:val="false"/>
          <w:color w:val="000000"/>
          <w:sz w:val="28"/>
        </w:rPr>
        <w:t>
      босалқы жерлер - 2928 гектардан құралады.</w:t>
      </w:r>
    </w:p>
    <w:bookmarkEnd w:id="27"/>
    <w:bookmarkStart w:name="z37" w:id="28"/>
    <w:p>
      <w:pPr>
        <w:spacing w:after="0"/>
        <w:ind w:left="0"/>
        <w:jc w:val="both"/>
      </w:pPr>
      <w:r>
        <w:rPr>
          <w:rFonts w:ascii="Times New Roman"/>
          <w:b w:val="false"/>
          <w:i w:val="false"/>
          <w:color w:val="000000"/>
          <w:sz w:val="28"/>
        </w:rPr>
        <w:t>
      2020 жылдың 1 қаңтарына Төлеген Тоқтаров ауылдық округінде ауыл шаруашылығы малдарының саны: ірі қара мал 1759 бас, оның ішінде аналық мал 711 бас, ұсақ қара мал 3588 бас, жылқы 589 бас (№1 кесте).</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кесте</w:t>
            </w:r>
          </w:p>
        </w:tc>
      </w:tr>
    </w:tbl>
    <w:bookmarkStart w:name="z39" w:id="29"/>
    <w:p>
      <w:pPr>
        <w:spacing w:after="0"/>
        <w:ind w:left="0"/>
        <w:jc w:val="both"/>
      </w:pPr>
      <w:r>
        <w:rPr>
          <w:rFonts w:ascii="Times New Roman"/>
          <w:b w:val="false"/>
          <w:i w:val="false"/>
          <w:color w:val="000000"/>
          <w:sz w:val="28"/>
        </w:rPr>
        <w:t xml:space="preserve">
      </w:t>
      </w:r>
    </w:p>
    <w:bookmarkEnd w:id="29"/>
    <w:p>
      <w:pPr>
        <w:spacing w:after="0"/>
        <w:ind w:left="0"/>
        <w:jc w:val="both"/>
      </w:pPr>
      <w:r>
        <w:drawing>
          <wp:inline distT="0" distB="0" distL="0" distR="0">
            <wp:extent cx="7810500" cy="214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14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 w:id="30"/>
    <w:p>
      <w:pPr>
        <w:spacing w:after="0"/>
        <w:ind w:left="0"/>
        <w:jc w:val="both"/>
      </w:pPr>
      <w:r>
        <w:rPr>
          <w:rFonts w:ascii="Times New Roman"/>
          <w:b w:val="false"/>
          <w:i w:val="false"/>
          <w:color w:val="000000"/>
          <w:sz w:val="28"/>
        </w:rPr>
        <w:t>
      Округте ауыл шаруашылық жануарлары мен құстарына ветеринарлық қызмет көрсету үшін 1 – ветеринарлық пункт, 2 – мал қорымы ұйымдастырылған.</w:t>
      </w:r>
    </w:p>
    <w:bookmarkEnd w:id="30"/>
    <w:bookmarkStart w:name="z41" w:id="31"/>
    <w:p>
      <w:pPr>
        <w:spacing w:after="0"/>
        <w:ind w:left="0"/>
        <w:jc w:val="both"/>
      </w:pPr>
      <w:r>
        <w:rPr>
          <w:rFonts w:ascii="Times New Roman"/>
          <w:b w:val="false"/>
          <w:i w:val="false"/>
          <w:color w:val="000000"/>
          <w:sz w:val="28"/>
        </w:rPr>
        <w:t>
      Ауыл шаруашылығы жануарларын қамтамасыз ету үшін Төлеген Тохтаров ауылдық округі бойынша 20887,1 гектар жайылым жерлер бар, елді мекендер шегінде 2039 гектар жайылым бар.</w:t>
      </w:r>
    </w:p>
    <w:bookmarkEnd w:id="31"/>
    <w:bookmarkStart w:name="z42" w:id="32"/>
    <w:p>
      <w:pPr>
        <w:spacing w:after="0"/>
        <w:ind w:left="0"/>
        <w:jc w:val="both"/>
      </w:pPr>
      <w:r>
        <w:rPr>
          <w:rFonts w:ascii="Times New Roman"/>
          <w:b w:val="false"/>
          <w:i w:val="false"/>
          <w:color w:val="000000"/>
          <w:sz w:val="28"/>
        </w:rPr>
        <w:t xml:space="preserve">
      Жоғарыда баяндалғанның негізінде, Қазақстан Республикасының "Жайылымдар туралы" Заңының </w:t>
      </w:r>
      <w:r>
        <w:rPr>
          <w:rFonts w:ascii="Times New Roman"/>
          <w:b w:val="false"/>
          <w:i w:val="false"/>
          <w:color w:val="000000"/>
          <w:sz w:val="28"/>
        </w:rPr>
        <w:t>15-бабына</w:t>
      </w:r>
      <w:r>
        <w:rPr>
          <w:rFonts w:ascii="Times New Roman"/>
          <w:b w:val="false"/>
          <w:i w:val="false"/>
          <w:color w:val="000000"/>
          <w:sz w:val="28"/>
        </w:rPr>
        <w:t xml:space="preserve"> сәйкес, Төлеген Тоқтаров ауылдық округі жергілікті халықтың мұқтаждығы үшін ауыл шаруашылығы малдарының аналық (сауын) мал басын ұстау бойынша елді мекеннің 2039 гектар бар жайылымдық алқаптарында қажеттілігі 6,5 гектар құрайды (№ 2 кесте), оны малдарды қорада ұстау есебінен толықтыру жоспарлануда.</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Жайылым </w:t>
            </w:r>
          </w:p>
          <w:p>
            <w:pPr>
              <w:spacing w:after="20"/>
              <w:ind w:left="20"/>
              <w:jc w:val="both"/>
            </w:pPr>
            <w:r>
              <w:rPr>
                <w:rFonts w:ascii="Times New Roman"/>
                <w:b w:val="false"/>
                <w:i w:val="false"/>
                <w:color w:val="000000"/>
                <w:sz w:val="20"/>
              </w:rPr>
              <w:t>алаңы,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Сауын сиырлардың </w:t>
            </w:r>
          </w:p>
          <w:p>
            <w:pPr>
              <w:spacing w:after="20"/>
              <w:ind w:left="20"/>
              <w:jc w:val="both"/>
            </w:pPr>
            <w:r>
              <w:rPr>
                <w:rFonts w:ascii="Times New Roman"/>
                <w:b w:val="false"/>
                <w:i w:val="false"/>
                <w:color w:val="000000"/>
                <w:sz w:val="20"/>
              </w:rPr>
              <w:t>бар болуы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Жайылымға қажеттілік </w:t>
            </w:r>
          </w:p>
          <w:p>
            <w:pPr>
              <w:spacing w:after="20"/>
              <w:ind w:left="20"/>
              <w:jc w:val="both"/>
            </w:pPr>
            <w:r>
              <w:rPr>
                <w:rFonts w:ascii="Times New Roman"/>
                <w:b w:val="false"/>
                <w:i w:val="false"/>
                <w:color w:val="000000"/>
                <w:sz w:val="20"/>
              </w:rPr>
              <w:t>нормасы 1 бас.,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Жайылымдардың </w:t>
            </w:r>
          </w:p>
          <w:p>
            <w:pPr>
              <w:spacing w:after="20"/>
              <w:ind w:left="20"/>
              <w:jc w:val="both"/>
            </w:pPr>
            <w:r>
              <w:rPr>
                <w:rFonts w:ascii="Times New Roman"/>
                <w:b w:val="false"/>
                <w:i w:val="false"/>
                <w:color w:val="000000"/>
                <w:sz w:val="20"/>
              </w:rPr>
              <w:t>қажеттілігі,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Жетіспеушілігі, </w:t>
            </w:r>
          </w:p>
          <w:p>
            <w:pPr>
              <w:spacing w:after="20"/>
              <w:ind w:left="20"/>
              <w:jc w:val="both"/>
            </w:pPr>
            <w:r>
              <w:rPr>
                <w:rFonts w:ascii="Times New Roman"/>
                <w:b w:val="false"/>
                <w:i w:val="false"/>
                <w:color w:val="000000"/>
                <w:sz w:val="20"/>
              </w:rPr>
              <w:t>(га)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Тоқтаров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bl>
    <w:bookmarkStart w:name="z44" w:id="33"/>
    <w:p>
      <w:pPr>
        <w:spacing w:after="0"/>
        <w:ind w:left="0"/>
        <w:jc w:val="both"/>
      </w:pPr>
      <w:r>
        <w:rPr>
          <w:rFonts w:ascii="Times New Roman"/>
          <w:b w:val="false"/>
          <w:i w:val="false"/>
          <w:color w:val="000000"/>
          <w:sz w:val="28"/>
        </w:rPr>
        <w:t>
      Төлеген Тоқтаров ауылдық округінің жергілікті тұрғындарының малын жаю үшін 500 гектар берілді.</w:t>
      </w:r>
    </w:p>
    <w:bookmarkEnd w:id="33"/>
    <w:bookmarkStart w:name="z45" w:id="34"/>
    <w:p>
      <w:pPr>
        <w:spacing w:after="0"/>
        <w:ind w:left="0"/>
        <w:jc w:val="both"/>
      </w:pPr>
      <w:r>
        <w:rPr>
          <w:rFonts w:ascii="Times New Roman"/>
          <w:b w:val="false"/>
          <w:i w:val="false"/>
          <w:color w:val="000000"/>
          <w:sz w:val="28"/>
        </w:rPr>
        <w:t>
      Жергілікті тұрғындардың басқа ауыл шаруашылық малдарын жаю бойынша 8532 гектар көлемінде жайылымдық алқап қажеттілігі бар, ІҚМ басына түсетін жүктеме нормасы – 7,5 га/бас., ұсақ мал - 1,5 га/бас., жылқы - 9 га/бас (№ 3 кесте).</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 кесте</w:t>
            </w:r>
          </w:p>
        </w:tc>
      </w:tr>
    </w:tbl>
    <w:bookmarkStart w:name="z47"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78105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99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 w:id="36"/>
    <w:p>
      <w:pPr>
        <w:spacing w:after="0"/>
        <w:ind w:left="0"/>
        <w:jc w:val="both"/>
      </w:pPr>
      <w:r>
        <w:rPr>
          <w:rFonts w:ascii="Times New Roman"/>
          <w:b w:val="false"/>
          <w:i w:val="false"/>
          <w:color w:val="000000"/>
          <w:sz w:val="28"/>
        </w:rPr>
        <w:t>
      8032 гектар мөлшеріндегі жайылымдық алқаптардың қалыптасқан қажеттілігін 05-079-057 есептік кварталының шалғайдағы жайылымдарында халықтың ауыл шаруашылығы малдарын жаю есебінен толықтыру қажет.</w:t>
      </w:r>
    </w:p>
    <w:bookmarkEnd w:id="36"/>
    <w:bookmarkStart w:name="z49" w:id="37"/>
    <w:p>
      <w:pPr>
        <w:spacing w:after="0"/>
        <w:ind w:left="0"/>
        <w:jc w:val="both"/>
      </w:pPr>
      <w:r>
        <w:rPr>
          <w:rFonts w:ascii="Times New Roman"/>
          <w:b w:val="false"/>
          <w:i w:val="false"/>
          <w:color w:val="000000"/>
          <w:sz w:val="28"/>
        </w:rPr>
        <w:t xml:space="preserve">
      Төлеген Тоқтаров ауылдық округінің ЖШС, шаруа және фермер қожалықтарындағы мал басы: ірі қара мал 1036 бас, ұсақ қара мал 1960 бас, жылқы 289 басты құрайды (№ 4 кесте). </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 кесте</w:t>
            </w:r>
          </w:p>
        </w:tc>
      </w:tr>
    </w:tbl>
    <w:bookmarkStart w:name="z51" w:id="38"/>
    <w:p>
      <w:pPr>
        <w:spacing w:after="0"/>
        <w:ind w:left="0"/>
        <w:jc w:val="both"/>
      </w:pPr>
      <w:r>
        <w:rPr>
          <w:rFonts w:ascii="Times New Roman"/>
          <w:b w:val="false"/>
          <w:i w:val="false"/>
          <w:color w:val="000000"/>
          <w:sz w:val="28"/>
        </w:rPr>
        <w:t xml:space="preserve">
      </w:t>
      </w:r>
    </w:p>
    <w:bookmarkEnd w:id="38"/>
    <w:p>
      <w:pPr>
        <w:spacing w:after="0"/>
        <w:ind w:left="0"/>
        <w:jc w:val="both"/>
      </w:pPr>
      <w:r>
        <w:drawing>
          <wp:inline distT="0" distB="0" distL="0" distR="0">
            <wp:extent cx="78105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15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 w:id="39"/>
    <w:p>
      <w:pPr>
        <w:spacing w:after="0"/>
        <w:ind w:left="0"/>
        <w:jc w:val="both"/>
      </w:pPr>
      <w:r>
        <w:rPr>
          <w:rFonts w:ascii="Times New Roman"/>
          <w:b w:val="false"/>
          <w:i w:val="false"/>
          <w:color w:val="000000"/>
          <w:sz w:val="28"/>
        </w:rPr>
        <w:t xml:space="preserve">
      ЖШС, шаруа және фермер қожалықтарының жайылымдық алаңы 18811,4 гектар құрайды. ЖШС, шаруа және фермер қожалықтарының артық жайылымдық алқаптары 5500,4 гектар құрайды. </w:t>
      </w:r>
    </w:p>
    <w:bookmarkEnd w:id="3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Төлеген Тоқтаров ауылдық </w:t>
            </w:r>
            <w:r>
              <w:br/>
            </w:r>
            <w:r>
              <w:rPr>
                <w:rFonts w:ascii="Times New Roman"/>
                <w:b w:val="false"/>
                <w:i w:val="false"/>
                <w:color w:val="000000"/>
                <w:sz w:val="20"/>
              </w:rPr>
              <w:t xml:space="preserve">округінде </w:t>
            </w:r>
            <w:r>
              <w:br/>
            </w:r>
            <w:r>
              <w:rPr>
                <w:rFonts w:ascii="Times New Roman"/>
                <w:b w:val="false"/>
                <w:i w:val="false"/>
                <w:color w:val="000000"/>
                <w:sz w:val="20"/>
              </w:rPr>
              <w:t xml:space="preserve">2021-2022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w:t>
            </w:r>
            <w:r>
              <w:br/>
            </w:r>
            <w:r>
              <w:rPr>
                <w:rFonts w:ascii="Times New Roman"/>
                <w:b w:val="false"/>
                <w:i w:val="false"/>
                <w:color w:val="000000"/>
                <w:sz w:val="20"/>
              </w:rPr>
              <w:t xml:space="preserve">пайдалану жөніндегі жоспарға </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Төлеген-Тоқтаров ауылдық округі аумағында құқық белгілейтін құжаттар негізінде жер санаттары, жер учаскелерінің меншік иелері және жер пайдаланушылар бөлінісінде жайылымдардың орналасу схемасы (картасы)</w:t>
      </w:r>
    </w:p>
    <w:bookmarkStart w:name="z555" w:id="40"/>
    <w:p>
      <w:pPr>
        <w:spacing w:after="0"/>
        <w:ind w:left="0"/>
        <w:jc w:val="both"/>
      </w:pPr>
      <w:r>
        <w:rPr>
          <w:rFonts w:ascii="Times New Roman"/>
          <w:b w:val="false"/>
          <w:i w:val="false"/>
          <w:color w:val="ff0000"/>
          <w:sz w:val="28"/>
        </w:rPr>
        <w:t xml:space="preserve">
      Ескерту. 1-қосымша жаңа редакцияда - Шығыс Қазақстан облысы Ұлан ауданы мәслихатының 27.12.2021 </w:t>
      </w:r>
      <w:r>
        <w:rPr>
          <w:rFonts w:ascii="Times New Roman"/>
          <w:b w:val="false"/>
          <w:i w:val="false"/>
          <w:color w:val="ff0000"/>
          <w:sz w:val="28"/>
        </w:rPr>
        <w:t>№ 121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4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26200" cy="450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426200" cy="450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43000" cy="8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143000" cy="88900"/>
                    </a:xfrm>
                    <a:prstGeom prst="rect">
                      <a:avLst/>
                    </a:prstGeom>
                  </pic:spPr>
                </pic:pic>
              </a:graphicData>
            </a:graphic>
          </wp:inline>
        </w:drawing>
      </w:r>
    </w:p>
    <w:p>
      <w:pPr>
        <w:spacing w:after="0"/>
        <w:ind w:left="0"/>
        <w:jc w:val="left"/>
      </w:pPr>
      <w:r>
        <w:rPr>
          <w:rFonts w:ascii="Times New Roman"/>
          <w:b w:val="false"/>
          <w:i w:val="false"/>
          <w:color w:val="000000"/>
          <w:sz w:val="28"/>
        </w:rPr>
        <w:t>ауылдық округ шекаралары</w:t>
      </w:r>
      <w:r>
        <w:br/>
      </w:r>
      <w:r>
        <w:rPr>
          <w:rFonts w:ascii="Times New Roman"/>
          <w:b w:val="false"/>
          <w:i w:val="false"/>
          <w:color w:val="000000"/>
          <w:sz w:val="28"/>
        </w:rPr>
        <w:t>
</w:t>
      </w:r>
      <w:r>
        <w:br/>
      </w:r>
    </w:p>
    <w:p>
      <w:pPr>
        <w:spacing w:after="0"/>
        <w:ind w:left="0"/>
        <w:jc w:val="both"/>
      </w:pPr>
      <w:r>
        <w:drawing>
          <wp:inline distT="0" distB="0" distL="0" distR="0">
            <wp:extent cx="889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89000" cy="508000"/>
                    </a:xfrm>
                    <a:prstGeom prst="rect">
                      <a:avLst/>
                    </a:prstGeom>
                  </pic:spPr>
                </pic:pic>
              </a:graphicData>
            </a:graphic>
          </wp:inline>
        </w:drawing>
      </w:r>
    </w:p>
    <w:p>
      <w:pPr>
        <w:spacing w:after="0"/>
        <w:ind w:left="0"/>
        <w:jc w:val="left"/>
      </w:pPr>
      <w:r>
        <w:rPr>
          <w:rFonts w:ascii="Times New Roman"/>
          <w:b w:val="false"/>
          <w:i w:val="false"/>
          <w:color w:val="000000"/>
          <w:sz w:val="28"/>
        </w:rPr>
        <w:t>ауыл шаруашылығы мақсатындағы жерлер санатындағы жайылымдар</w:t>
      </w:r>
      <w:r>
        <w:br/>
      </w:r>
      <w:r>
        <w:rPr>
          <w:rFonts w:ascii="Times New Roman"/>
          <w:b w:val="false"/>
          <w:i w:val="false"/>
          <w:color w:val="000000"/>
          <w:sz w:val="28"/>
        </w:rPr>
        <w:t>
</w:t>
      </w:r>
      <w:r>
        <w:br/>
      </w:r>
    </w:p>
    <w:p>
      <w:pPr>
        <w:spacing w:after="0"/>
        <w:ind w:left="0"/>
        <w:jc w:val="both"/>
      </w:pPr>
      <w:r>
        <w:drawing>
          <wp:inline distT="0" distB="0" distL="0" distR="0">
            <wp:extent cx="889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89000" cy="469900"/>
                    </a:xfrm>
                    <a:prstGeom prst="rect">
                      <a:avLst/>
                    </a:prstGeom>
                  </pic:spPr>
                </pic:pic>
              </a:graphicData>
            </a:graphic>
          </wp:inline>
        </w:drawing>
      </w:r>
    </w:p>
    <w:p>
      <w:pPr>
        <w:spacing w:after="0"/>
        <w:ind w:left="0"/>
        <w:jc w:val="left"/>
      </w:pPr>
      <w:r>
        <w:rPr>
          <w:rFonts w:ascii="Times New Roman"/>
          <w:b w:val="false"/>
          <w:i w:val="false"/>
          <w:color w:val="000000"/>
          <w:sz w:val="28"/>
        </w:rPr>
        <w:t>елді мекендер жерлері санатындағы жайылымдар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Төлеген-Тоқтаров ауылдық округі жайылымдарының орналасу схемасына (картасына) қоса берілетін жер учаскелері меншік иелерінің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Жайылым алаңы </w:t>
            </w:r>
          </w:p>
          <w:p>
            <w:pPr>
              <w:spacing w:after="20"/>
              <w:ind w:left="20"/>
              <w:jc w:val="both"/>
            </w:pPr>
            <w:r>
              <w:rPr>
                <w:rFonts w:ascii="Times New Roman"/>
                <w:b w:val="false"/>
                <w:i w:val="false"/>
                <w:color w:val="000000"/>
                <w:sz w:val="20"/>
              </w:rPr>
              <w:t>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 малдардың саны (бас)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 Сембаевич Бытиков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 Тулепбергенович Елболсиев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i w:val="false"/>
          <w:color w:val="000000"/>
        </w:rPr>
        <w:t xml:space="preserve"> Төлеген-Тоқтаров ауылдық округі жайылымдарының орналасу схемасына (картасына) қоса берілетін жер учаскелерінің жер пайдаланушыларының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Жайылым алаңы </w:t>
            </w:r>
          </w:p>
          <w:p>
            <w:pPr>
              <w:spacing w:after="20"/>
              <w:ind w:left="20"/>
              <w:jc w:val="both"/>
            </w:pPr>
            <w:r>
              <w:rPr>
                <w:rFonts w:ascii="Times New Roman"/>
                <w:b w:val="false"/>
                <w:i w:val="false"/>
                <w:color w:val="000000"/>
                <w:sz w:val="20"/>
              </w:rPr>
              <w:t>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 малдардың саны (бас)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 Кумарович Алимбаев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Асхат Агзаевич Алканов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Қабдрахман Аманов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Елена Юрьевна Бельцова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 Сембаевич Бытиков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Василий Степанович Гладышев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Айрат Уәлиұлы Жұмәділов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Муборак Кантарбаев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Нурлан Заканович Кисыков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"Гладышев и К" сенім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Кемельжан Михайлович Курмашев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"УКРАИНКА" шаруа қожалығы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Мұхамеджан Рүстемұлы Қаңтарбаев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Мырзабек Маткаримов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Гаухар Агзаевна Муканова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Гульнар Токтарбековна Оспанова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Темеркан Сулейменов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Мұхаметқан Тлеулесов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"Дарк"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 Бастау"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"Украинское"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Серафим Еннамович 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Татьяна Леонидовна Шульц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ІҚМ - ірі қара мал;</w:t>
      </w:r>
    </w:p>
    <w:p>
      <w:pPr>
        <w:spacing w:after="0"/>
        <w:ind w:left="0"/>
        <w:jc w:val="both"/>
      </w:pPr>
      <w:r>
        <w:rPr>
          <w:rFonts w:ascii="Times New Roman"/>
          <w:b w:val="false"/>
          <w:i w:val="false"/>
          <w:color w:val="000000"/>
          <w:sz w:val="28"/>
        </w:rPr>
        <w:t>
      ҰҚМ- ұсақ қара мал.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Төлеген Тоқтаров ауылдық </w:t>
            </w:r>
            <w:r>
              <w:br/>
            </w:r>
            <w:r>
              <w:rPr>
                <w:rFonts w:ascii="Times New Roman"/>
                <w:b w:val="false"/>
                <w:i w:val="false"/>
                <w:color w:val="000000"/>
                <w:sz w:val="20"/>
              </w:rPr>
              <w:t xml:space="preserve">округінде </w:t>
            </w:r>
            <w:r>
              <w:br/>
            </w:r>
            <w:r>
              <w:rPr>
                <w:rFonts w:ascii="Times New Roman"/>
                <w:b w:val="false"/>
                <w:i w:val="false"/>
                <w:color w:val="000000"/>
                <w:sz w:val="20"/>
              </w:rPr>
              <w:t xml:space="preserve">2021-2022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w:t>
            </w:r>
            <w:r>
              <w:br/>
            </w:r>
            <w:r>
              <w:rPr>
                <w:rFonts w:ascii="Times New Roman"/>
                <w:b w:val="false"/>
                <w:i w:val="false"/>
                <w:color w:val="000000"/>
                <w:sz w:val="20"/>
              </w:rPr>
              <w:t xml:space="preserve">пайдалану жөніндегі жоспарға </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Жайылым айналымының қолайлы схемалары</w:t>
      </w:r>
    </w:p>
    <w:p>
      <w:pPr>
        <w:spacing w:after="0"/>
        <w:ind w:left="0"/>
        <w:jc w:val="both"/>
      </w:pPr>
      <w:r>
        <w:rPr>
          <w:rFonts w:ascii="Times New Roman"/>
          <w:b w:val="false"/>
          <w:i w:val="false"/>
          <w:color w:val="ff0000"/>
          <w:sz w:val="28"/>
        </w:rPr>
        <w:t xml:space="preserve">
      Ескерту. 2-қосымша жаңа редакцияда - Шығыс Қазақстан облысы Ұлан ауданы мәслихатының 27.12.2021 </w:t>
      </w:r>
      <w:r>
        <w:rPr>
          <w:rFonts w:ascii="Times New Roman"/>
          <w:b w:val="false"/>
          <w:i w:val="false"/>
          <w:color w:val="ff0000"/>
          <w:sz w:val="28"/>
        </w:rPr>
        <w:t>№ 121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26200" cy="450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426200" cy="450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43000" cy="8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143000" cy="88900"/>
                    </a:xfrm>
                    <a:prstGeom prst="rect">
                      <a:avLst/>
                    </a:prstGeom>
                  </pic:spPr>
                </pic:pic>
              </a:graphicData>
            </a:graphic>
          </wp:inline>
        </w:drawing>
      </w:r>
    </w:p>
    <w:p>
      <w:pPr>
        <w:spacing w:after="0"/>
        <w:ind w:left="0"/>
        <w:jc w:val="left"/>
      </w:pPr>
      <w:r>
        <w:rPr>
          <w:rFonts w:ascii="Times New Roman"/>
          <w:b w:val="false"/>
          <w:i w:val="false"/>
          <w:color w:val="000000"/>
          <w:sz w:val="28"/>
        </w:rPr>
        <w:t>ауылдық округ шекаралары</w:t>
      </w:r>
      <w:r>
        <w:br/>
      </w:r>
      <w:r>
        <w:rPr>
          <w:rFonts w:ascii="Times New Roman"/>
          <w:b w:val="false"/>
          <w:i w:val="false"/>
          <w:color w:val="000000"/>
          <w:sz w:val="28"/>
        </w:rPr>
        <w:t>
</w:t>
      </w:r>
      <w:r>
        <w:br/>
      </w:r>
    </w:p>
    <w:p>
      <w:pPr>
        <w:spacing w:after="0"/>
        <w:ind w:left="0"/>
        <w:jc w:val="both"/>
      </w:pPr>
      <w:r>
        <w:drawing>
          <wp:inline distT="0" distB="0" distL="0" distR="0">
            <wp:extent cx="11430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1430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күзгі және қысқы уақытта пайдаланылатын жайылымдардың шекаралары</w:t>
      </w:r>
      <w:r>
        <w:br/>
      </w:r>
      <w:r>
        <w:rPr>
          <w:rFonts w:ascii="Times New Roman"/>
          <w:b w:val="false"/>
          <w:i w:val="false"/>
          <w:color w:val="000000"/>
          <w:sz w:val="28"/>
        </w:rPr>
        <w:t>
</w:t>
      </w:r>
      <w:r>
        <w:br/>
      </w:r>
    </w:p>
    <w:p>
      <w:pPr>
        <w:spacing w:after="0"/>
        <w:ind w:left="0"/>
        <w:jc w:val="both"/>
      </w:pPr>
      <w:r>
        <w:drawing>
          <wp:inline distT="0" distB="0" distL="0" distR="0">
            <wp:extent cx="1143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1430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көктемгі және жазғы уақытта пайдаланылатын жайылымдардың шекаралары</w:t>
      </w:r>
      <w:r>
        <w:br/>
      </w:r>
      <w:r>
        <w:rPr>
          <w:rFonts w:ascii="Times New Roman"/>
          <w:b w:val="false"/>
          <w:i w:val="false"/>
          <w:color w:val="000000"/>
          <w:sz w:val="28"/>
        </w:rPr>
        <w:t>
</w:t>
      </w:r>
      <w:r>
        <w:br/>
      </w:r>
    </w:p>
    <w:p>
      <w:pPr>
        <w:spacing w:after="0"/>
        <w:ind w:left="0"/>
        <w:jc w:val="both"/>
      </w:pPr>
      <w:r>
        <w:drawing>
          <wp:inline distT="0" distB="0" distL="0" distR="0">
            <wp:extent cx="889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8890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ауыл шаруашылығы мақсатындағы жерлер санатының жайылымдары</w:t>
      </w:r>
      <w:r>
        <w:br/>
      </w:r>
      <w:r>
        <w:rPr>
          <w:rFonts w:ascii="Times New Roman"/>
          <w:b w:val="false"/>
          <w:i w:val="false"/>
          <w:color w:val="000000"/>
          <w:sz w:val="28"/>
        </w:rPr>
        <w:t>
</w:t>
      </w:r>
      <w:r>
        <w:br/>
      </w:r>
    </w:p>
    <w:p>
      <w:pPr>
        <w:spacing w:after="0"/>
        <w:ind w:left="0"/>
        <w:jc w:val="both"/>
      </w:pPr>
      <w:r>
        <w:drawing>
          <wp:inline distT="0" distB="0" distL="0" distR="0">
            <wp:extent cx="889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8890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елді мекендер жерлері санатының жайылымдары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Төлеген Тоқтаров ауылдық </w:t>
            </w:r>
            <w:r>
              <w:br/>
            </w:r>
            <w:r>
              <w:rPr>
                <w:rFonts w:ascii="Times New Roman"/>
                <w:b w:val="false"/>
                <w:i w:val="false"/>
                <w:color w:val="000000"/>
                <w:sz w:val="20"/>
              </w:rPr>
              <w:t xml:space="preserve">округінде </w:t>
            </w:r>
            <w:r>
              <w:br/>
            </w:r>
            <w:r>
              <w:rPr>
                <w:rFonts w:ascii="Times New Roman"/>
                <w:b w:val="false"/>
                <w:i w:val="false"/>
                <w:color w:val="000000"/>
                <w:sz w:val="20"/>
              </w:rPr>
              <w:t xml:space="preserve">2021-2022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w:t>
            </w:r>
            <w:r>
              <w:br/>
            </w:r>
            <w:r>
              <w:rPr>
                <w:rFonts w:ascii="Times New Roman"/>
                <w:b w:val="false"/>
                <w:i w:val="false"/>
                <w:color w:val="000000"/>
                <w:sz w:val="20"/>
              </w:rPr>
              <w:t xml:space="preserve">пайдалану жөніндегі жоспарға </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Жайылымдардың сыртқы және ішкі шекаралары мен аудандары көрсетілген карта</w:t>
      </w:r>
    </w:p>
    <w:p>
      <w:pPr>
        <w:spacing w:after="0"/>
        <w:ind w:left="0"/>
        <w:jc w:val="both"/>
      </w:pPr>
      <w:r>
        <w:rPr>
          <w:rFonts w:ascii="Times New Roman"/>
          <w:b w:val="false"/>
          <w:i w:val="false"/>
          <w:color w:val="ff0000"/>
          <w:sz w:val="28"/>
        </w:rPr>
        <w:t xml:space="preserve">
      Ескерту. 3-қосымша жаңа редакцияда - Шығыс Қазақстан облысы Ұлан ауданы мәслихатының 27.12.2021 </w:t>
      </w:r>
      <w:r>
        <w:rPr>
          <w:rFonts w:ascii="Times New Roman"/>
          <w:b w:val="false"/>
          <w:i w:val="false"/>
          <w:color w:val="ff0000"/>
          <w:sz w:val="28"/>
        </w:rPr>
        <w:t>№ 121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560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89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8890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ішкі және сыртқы шекаралардағы маусымдық жайылым учаскелері уучаскелеріучаскелері</w:t>
      </w:r>
      <w:r>
        <w:br/>
      </w:r>
      <w:r>
        <w:rPr>
          <w:rFonts w:ascii="Times New Roman"/>
          <w:b w:val="false"/>
          <w:i w:val="false"/>
          <w:color w:val="000000"/>
          <w:sz w:val="28"/>
        </w:rPr>
        <w:t>
</w:t>
      </w:r>
      <w:r>
        <w:br/>
      </w:r>
    </w:p>
    <w:p>
      <w:pPr>
        <w:spacing w:after="0"/>
        <w:ind w:left="0"/>
        <w:jc w:val="both"/>
      </w:pPr>
      <w:r>
        <w:drawing>
          <wp:inline distT="0" distB="0" distL="0" distR="0">
            <wp:extent cx="889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8890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елді мекендер жерлері санатындағы жайылымдар</w:t>
      </w:r>
      <w:r>
        <w:br/>
      </w:r>
      <w:r>
        <w:rPr>
          <w:rFonts w:ascii="Times New Roman"/>
          <w:b w:val="false"/>
          <w:i w:val="false"/>
          <w:color w:val="000000"/>
          <w:sz w:val="28"/>
        </w:rPr>
        <w:t>
</w:t>
      </w:r>
      <w:r>
        <w:br/>
      </w:r>
    </w:p>
    <w:p>
      <w:pPr>
        <w:spacing w:after="0"/>
        <w:ind w:left="0"/>
        <w:jc w:val="both"/>
      </w:pPr>
      <w:r>
        <w:drawing>
          <wp:inline distT="0" distB="0" distL="0" distR="0">
            <wp:extent cx="9017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901700" cy="939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суару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Төлеген Тоқтаров ауылдық </w:t>
            </w:r>
            <w:r>
              <w:br/>
            </w:r>
            <w:r>
              <w:rPr>
                <w:rFonts w:ascii="Times New Roman"/>
                <w:b w:val="false"/>
                <w:i w:val="false"/>
                <w:color w:val="000000"/>
                <w:sz w:val="20"/>
              </w:rPr>
              <w:t xml:space="preserve">округінде </w:t>
            </w:r>
            <w:r>
              <w:br/>
            </w:r>
            <w:r>
              <w:rPr>
                <w:rFonts w:ascii="Times New Roman"/>
                <w:b w:val="false"/>
                <w:i w:val="false"/>
                <w:color w:val="000000"/>
                <w:sz w:val="20"/>
              </w:rPr>
              <w:t xml:space="preserve">2021-2022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w:t>
            </w:r>
            <w:r>
              <w:br/>
            </w:r>
            <w:r>
              <w:rPr>
                <w:rFonts w:ascii="Times New Roman"/>
                <w:b w:val="false"/>
                <w:i w:val="false"/>
                <w:color w:val="000000"/>
                <w:sz w:val="20"/>
              </w:rPr>
              <w:t xml:space="preserve">пайдалану жөніндегі жоспарға </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Жайылым пайдаланушылардың су көздеріне қол жеткізу схемасы</w:t>
      </w:r>
    </w:p>
    <w:p>
      <w:pPr>
        <w:spacing w:after="0"/>
        <w:ind w:left="0"/>
        <w:jc w:val="both"/>
      </w:pPr>
      <w:r>
        <w:rPr>
          <w:rFonts w:ascii="Times New Roman"/>
          <w:b w:val="false"/>
          <w:i w:val="false"/>
          <w:color w:val="ff0000"/>
          <w:sz w:val="28"/>
        </w:rPr>
        <w:t xml:space="preserve">
      Ескерту. 4-қосымша жаңа редакцияда - Шығыс Қазақстан облысы Ұлан ауданы мәслихатының 27.12.2021 </w:t>
      </w:r>
      <w:r>
        <w:rPr>
          <w:rFonts w:ascii="Times New Roman"/>
          <w:b w:val="false"/>
          <w:i w:val="false"/>
          <w:color w:val="ff0000"/>
          <w:sz w:val="28"/>
        </w:rPr>
        <w:t>№ 121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560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89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8890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ауыл шаруашылығы мақсатындағы жерлер санатының жайылымдары</w:t>
      </w:r>
      <w:r>
        <w:br/>
      </w:r>
      <w:r>
        <w:rPr>
          <w:rFonts w:ascii="Times New Roman"/>
          <w:b w:val="false"/>
          <w:i w:val="false"/>
          <w:color w:val="000000"/>
          <w:sz w:val="28"/>
        </w:rPr>
        <w:t>
</w:t>
      </w:r>
      <w:r>
        <w:br/>
      </w:r>
    </w:p>
    <w:p>
      <w:pPr>
        <w:spacing w:after="0"/>
        <w:ind w:left="0"/>
        <w:jc w:val="both"/>
      </w:pPr>
      <w:r>
        <w:drawing>
          <wp:inline distT="0" distB="0" distL="0" distR="0">
            <wp:extent cx="889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8890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елді мекендер жерлері санатының жайылымдары</w:t>
      </w:r>
      <w:r>
        <w:br/>
      </w:r>
      <w:r>
        <w:rPr>
          <w:rFonts w:ascii="Times New Roman"/>
          <w:b w:val="false"/>
          <w:i w:val="false"/>
          <w:color w:val="000000"/>
          <w:sz w:val="28"/>
        </w:rPr>
        <w:t>
</w:t>
      </w:r>
      <w:r>
        <w:br/>
      </w:r>
    </w:p>
    <w:p>
      <w:pPr>
        <w:spacing w:after="0"/>
        <w:ind w:left="0"/>
        <w:jc w:val="both"/>
      </w:pPr>
      <w:r>
        <w:drawing>
          <wp:inline distT="0" distB="0" distL="0" distR="0">
            <wp:extent cx="9017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901700" cy="939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суару</w:t>
      </w:r>
      <w:r>
        <w:br/>
      </w:r>
      <w:r>
        <w:rPr>
          <w:rFonts w:ascii="Times New Roman"/>
          <w:b w:val="false"/>
          <w:i w:val="false"/>
          <w:color w:val="000000"/>
          <w:sz w:val="28"/>
        </w:rPr>
        <w:t>
</w:t>
      </w:r>
      <w:r>
        <w:br/>
      </w:r>
    </w:p>
    <w:p>
      <w:pPr>
        <w:spacing w:after="0"/>
        <w:ind w:left="0"/>
        <w:jc w:val="both"/>
      </w:pPr>
      <w:r>
        <w:drawing>
          <wp:inline distT="0" distB="0" distL="0" distR="0">
            <wp:extent cx="8890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889000" cy="736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жайылым пайдаланушылардың су көздеріне қолжетімділігі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Төлеген Тоқтаров ауылдық </w:t>
            </w:r>
            <w:r>
              <w:br/>
            </w:r>
            <w:r>
              <w:rPr>
                <w:rFonts w:ascii="Times New Roman"/>
                <w:b w:val="false"/>
                <w:i w:val="false"/>
                <w:color w:val="000000"/>
                <w:sz w:val="20"/>
              </w:rPr>
              <w:t xml:space="preserve">округінде </w:t>
            </w:r>
            <w:r>
              <w:br/>
            </w:r>
            <w:r>
              <w:rPr>
                <w:rFonts w:ascii="Times New Roman"/>
                <w:b w:val="false"/>
                <w:i w:val="false"/>
                <w:color w:val="000000"/>
                <w:sz w:val="20"/>
              </w:rPr>
              <w:t xml:space="preserve">2021-2022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w:t>
            </w:r>
            <w:r>
              <w:br/>
            </w:r>
            <w:r>
              <w:rPr>
                <w:rFonts w:ascii="Times New Roman"/>
                <w:b w:val="false"/>
                <w:i w:val="false"/>
                <w:color w:val="000000"/>
                <w:sz w:val="20"/>
              </w:rPr>
              <w:t xml:space="preserve">пайдалану жөніндегі жоспарға </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Жайылымы жоқ жеке және заңды тұлғалардың ауыл шаруашылығы мал басын орналастыру үшін жайылымдарды қайта бөлу және оны берілетін учаскелерге ауыстыру схемасы</w:t>
      </w:r>
    </w:p>
    <w:p>
      <w:pPr>
        <w:spacing w:after="0"/>
        <w:ind w:left="0"/>
        <w:jc w:val="both"/>
      </w:pPr>
      <w:r>
        <w:rPr>
          <w:rFonts w:ascii="Times New Roman"/>
          <w:b w:val="false"/>
          <w:i w:val="false"/>
          <w:color w:val="ff0000"/>
          <w:sz w:val="28"/>
        </w:rPr>
        <w:t xml:space="preserve">
      Ескерту. 5-қосымша жаңа редакцияда - Шығыс Қазақстан облысы Ұлан ауданы мәслихатының 27.12.2021 </w:t>
      </w:r>
      <w:r>
        <w:rPr>
          <w:rFonts w:ascii="Times New Roman"/>
          <w:b w:val="false"/>
          <w:i w:val="false"/>
          <w:color w:val="ff0000"/>
          <w:sz w:val="28"/>
        </w:rPr>
        <w:t>№ 121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810500" cy="560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89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8890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ауыл шаруашылығы мақсатындағы жерлер санатының жайылымдары</w:t>
      </w:r>
      <w:r>
        <w:br/>
      </w:r>
      <w:r>
        <w:rPr>
          <w:rFonts w:ascii="Times New Roman"/>
          <w:b w:val="false"/>
          <w:i w:val="false"/>
          <w:color w:val="000000"/>
          <w:sz w:val="28"/>
        </w:rPr>
        <w:t>
</w:t>
      </w:r>
      <w:r>
        <w:br/>
      </w:r>
    </w:p>
    <w:p>
      <w:pPr>
        <w:spacing w:after="0"/>
        <w:ind w:left="0"/>
        <w:jc w:val="both"/>
      </w:pPr>
      <w:r>
        <w:drawing>
          <wp:inline distT="0" distB="0" distL="0" distR="0">
            <wp:extent cx="889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8890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елді мекендер жерлері санатының жайылымдары</w:t>
      </w:r>
      <w:r>
        <w:br/>
      </w:r>
      <w:r>
        <w:rPr>
          <w:rFonts w:ascii="Times New Roman"/>
          <w:b w:val="false"/>
          <w:i w:val="false"/>
          <w:color w:val="000000"/>
          <w:sz w:val="28"/>
        </w:rPr>
        <w:t>
</w:t>
      </w:r>
      <w:r>
        <w:br/>
      </w:r>
    </w:p>
    <w:p>
      <w:pPr>
        <w:spacing w:after="0"/>
        <w:ind w:left="0"/>
        <w:jc w:val="both"/>
      </w:pPr>
      <w:r>
        <w:drawing>
          <wp:inline distT="0" distB="0" distL="0" distR="0">
            <wp:extent cx="9017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901700" cy="939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суару</w:t>
      </w:r>
      <w:r>
        <w:br/>
      </w:r>
      <w:r>
        <w:rPr>
          <w:rFonts w:ascii="Times New Roman"/>
          <w:b w:val="false"/>
          <w:i w:val="false"/>
          <w:color w:val="000000"/>
          <w:sz w:val="28"/>
        </w:rPr>
        <w:t>
</w:t>
      </w:r>
      <w:r>
        <w:br/>
      </w:r>
    </w:p>
    <w:p>
      <w:pPr>
        <w:spacing w:after="0"/>
        <w:ind w:left="0"/>
        <w:jc w:val="both"/>
      </w:pPr>
      <w:r>
        <w:drawing>
          <wp:inline distT="0" distB="0" distL="0" distR="0">
            <wp:extent cx="8890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889000" cy="800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Төлеген Тоқтаров ауылдық </w:t>
            </w:r>
            <w:r>
              <w:br/>
            </w:r>
            <w:r>
              <w:rPr>
                <w:rFonts w:ascii="Times New Roman"/>
                <w:b w:val="false"/>
                <w:i w:val="false"/>
                <w:color w:val="000000"/>
                <w:sz w:val="20"/>
              </w:rPr>
              <w:t xml:space="preserve">округінде </w:t>
            </w:r>
            <w:r>
              <w:br/>
            </w:r>
            <w:r>
              <w:rPr>
                <w:rFonts w:ascii="Times New Roman"/>
                <w:b w:val="false"/>
                <w:i w:val="false"/>
                <w:color w:val="000000"/>
                <w:sz w:val="20"/>
              </w:rPr>
              <w:t xml:space="preserve">2021-2022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w:t>
            </w:r>
            <w:r>
              <w:br/>
            </w:r>
            <w:r>
              <w:rPr>
                <w:rFonts w:ascii="Times New Roman"/>
                <w:b w:val="false"/>
                <w:i w:val="false"/>
                <w:color w:val="000000"/>
                <w:sz w:val="20"/>
              </w:rPr>
              <w:t xml:space="preserve">пайдалану жөніндегі жоспарға </w:t>
            </w:r>
            <w:r>
              <w:br/>
            </w:r>
            <w:r>
              <w:rPr>
                <w:rFonts w:ascii="Times New Roman"/>
                <w:b w:val="false"/>
                <w:i w:val="false"/>
                <w:color w:val="000000"/>
                <w:sz w:val="20"/>
              </w:rPr>
              <w:t>6-қосымша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Жеке және заңды тұлғалардың шалғайдағы жайылымдарына ауыл шаруашылығы мал басын орналастыру схемасы</w:t>
      </w:r>
    </w:p>
    <w:p>
      <w:pPr>
        <w:spacing w:after="0"/>
        <w:ind w:left="0"/>
        <w:jc w:val="both"/>
      </w:pPr>
      <w:r>
        <w:rPr>
          <w:rFonts w:ascii="Times New Roman"/>
          <w:b w:val="false"/>
          <w:i w:val="false"/>
          <w:color w:val="ff0000"/>
          <w:sz w:val="28"/>
        </w:rPr>
        <w:t xml:space="preserve">
      Ескерту. 6-қосымша жаңа редакцияда - Шығыс Қазақстан облысы Ұлан ауданы мәслихатының 27.12.2021 </w:t>
      </w:r>
      <w:r>
        <w:rPr>
          <w:rFonts w:ascii="Times New Roman"/>
          <w:b w:val="false"/>
          <w:i w:val="false"/>
          <w:color w:val="ff0000"/>
          <w:sz w:val="28"/>
        </w:rPr>
        <w:t>№ 121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58000" cy="1019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6858000" cy="1019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89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8890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ауыл шаруашылығы мақсатындағы жерлер санатының жайылымдары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Төлеген Тоқтаров ауылдық округінде </w:t>
            </w:r>
            <w:r>
              <w:br/>
            </w:r>
            <w:r>
              <w:rPr>
                <w:rFonts w:ascii="Times New Roman"/>
                <w:b w:val="false"/>
                <w:i w:val="false"/>
                <w:color w:val="000000"/>
                <w:sz w:val="20"/>
              </w:rPr>
              <w:t xml:space="preserve">2021-2022 жылдарға арналған </w:t>
            </w:r>
            <w:r>
              <w:br/>
            </w:r>
            <w:r>
              <w:rPr>
                <w:rFonts w:ascii="Times New Roman"/>
                <w:b w:val="false"/>
                <w:i w:val="false"/>
                <w:color w:val="000000"/>
                <w:sz w:val="20"/>
              </w:rPr>
              <w:t xml:space="preserve">жайылымдарды басқару және оларды </w:t>
            </w:r>
            <w:r>
              <w:br/>
            </w:r>
            <w:r>
              <w:rPr>
                <w:rFonts w:ascii="Times New Roman"/>
                <w:b w:val="false"/>
                <w:i w:val="false"/>
                <w:color w:val="000000"/>
                <w:sz w:val="20"/>
              </w:rPr>
              <w:t xml:space="preserve">пайдалану жөніндегі жоспарға </w:t>
            </w:r>
            <w:r>
              <w:br/>
            </w:r>
            <w:r>
              <w:rPr>
                <w:rFonts w:ascii="Times New Roman"/>
                <w:b w:val="false"/>
                <w:i w:val="false"/>
                <w:color w:val="000000"/>
                <w:sz w:val="20"/>
              </w:rPr>
              <w:t>7-қосымша</w:t>
            </w:r>
          </w:p>
        </w:tc>
      </w:tr>
    </w:tbl>
    <w:bookmarkStart w:name="z82" w:id="41"/>
    <w:p>
      <w:pPr>
        <w:spacing w:after="0"/>
        <w:ind w:left="0"/>
        <w:jc w:val="left"/>
      </w:pPr>
      <w:r>
        <w:rPr>
          <w:rFonts w:ascii="Times New Roman"/>
          <w:b/>
          <w:i w:val="false"/>
          <w:color w:val="000000"/>
        </w:rPr>
        <w:t xml:space="preserve"> Ауыл шаруашылығы жануарларын жаюдың және қозғалудың маусымдық бағыттарын белгілейтін жайылымдарды пайдалану жөніндегі күнтізбелік кесте</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жайылымға шығару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 шалғайдағы жайылымдардан қайтару мерзімі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Тохтаров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 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 қазан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