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219c95" w14:textId="0219c9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2021-2023 жылдарға арналған Ұлан ауданының ауылдық округтер мен кенттер бюджеті туралы</w:t>
      </w:r>
    </w:p>
    <w:p>
      <w:pPr>
        <w:spacing w:after="0"/>
        <w:ind w:left="0"/>
        <w:jc w:val="both"/>
      </w:pPr>
      <w:r>
        <w:rPr>
          <w:rFonts w:ascii="Times New Roman"/>
          <w:b w:val="false"/>
          <w:i w:val="false"/>
          <w:color w:val="000000"/>
          <w:sz w:val="28"/>
        </w:rPr>
        <w:t>Шығыс Қазақстан облысы Ұлан ауданы мәслихатының 2020 жылғы 30 желтоқсандағы № 439 шешімі. Шығыс Қазақстан облысының Әділет департаментінде 2021 жылғы 14 қаңтарда № 8337 болып тіркелді</w:t>
      </w:r>
    </w:p>
    <w:p>
      <w:pPr>
        <w:spacing w:after="0"/>
        <w:ind w:left="0"/>
        <w:jc w:val="both"/>
      </w:pPr>
      <w:r>
        <w:rPr>
          <w:rFonts w:ascii="Times New Roman"/>
          <w:b w:val="false"/>
          <w:i w:val="false"/>
          <w:color w:val="ff0000"/>
          <w:sz w:val="28"/>
        </w:rPr>
        <w:t>
      ЗҚАИ-ның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2"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9-1-бабының</w:t>
      </w:r>
      <w:r>
        <w:rPr>
          <w:rFonts w:ascii="Times New Roman"/>
          <w:b w:val="false"/>
          <w:i w:val="false"/>
          <w:color w:val="000000"/>
          <w:sz w:val="28"/>
        </w:rPr>
        <w:t xml:space="preserve"> 2-тармағына, 75-бабының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 </w:t>
      </w:r>
      <w:r>
        <w:rPr>
          <w:rFonts w:ascii="Times New Roman"/>
          <w:b w:val="false"/>
          <w:i w:val="false"/>
          <w:color w:val="000000"/>
          <w:sz w:val="28"/>
        </w:rPr>
        <w:t>1-тармағының</w:t>
      </w:r>
      <w:r>
        <w:rPr>
          <w:rFonts w:ascii="Times New Roman"/>
          <w:b w:val="false"/>
          <w:i w:val="false"/>
          <w:color w:val="000000"/>
          <w:sz w:val="28"/>
        </w:rPr>
        <w:t xml:space="preserve"> 1) тармақшасына, Ұлан аудандық мәслихатының 2020 жылғы 28 желтоқсандағы № 417 "2021-2023 жылдарға арналған Ұлан ауданының бюджеті туралы" (нормативтік құқықтық актілерді мемлекеттік тіркеу Тізілімінде № 8112 болып тіркелген) </w:t>
      </w:r>
      <w:r>
        <w:rPr>
          <w:rFonts w:ascii="Times New Roman"/>
          <w:b w:val="false"/>
          <w:i w:val="false"/>
          <w:color w:val="000000"/>
          <w:sz w:val="28"/>
        </w:rPr>
        <w:t>шешіміне</w:t>
      </w:r>
      <w:r>
        <w:rPr>
          <w:rFonts w:ascii="Times New Roman"/>
          <w:b w:val="false"/>
          <w:i w:val="false"/>
          <w:color w:val="000000"/>
          <w:sz w:val="28"/>
        </w:rPr>
        <w:t xml:space="preserve"> сәйкес Ұлан аудандық мәслихаты ШЕШІМ ҚАБЫЛДАДЫ:</w:t>
      </w:r>
    </w:p>
    <w:bookmarkEnd w:id="0"/>
    <w:bookmarkStart w:name="z3" w:id="1"/>
    <w:p>
      <w:pPr>
        <w:spacing w:after="0"/>
        <w:ind w:left="0"/>
        <w:jc w:val="both"/>
      </w:pPr>
      <w:r>
        <w:rPr>
          <w:rFonts w:ascii="Times New Roman"/>
          <w:b w:val="false"/>
          <w:i w:val="false"/>
          <w:color w:val="000000"/>
          <w:sz w:val="28"/>
        </w:rPr>
        <w:t xml:space="preserve">
      1. 2021-2023 жылдарға арналған Аблакет ауылдық округінің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2021 жылға мынадай көлемдерде бекітілсін:</w:t>
      </w:r>
    </w:p>
    <w:bookmarkEnd w:id="1"/>
    <w:p>
      <w:pPr>
        <w:spacing w:after="0"/>
        <w:ind w:left="0"/>
        <w:jc w:val="both"/>
      </w:pPr>
      <w:r>
        <w:rPr>
          <w:rFonts w:ascii="Times New Roman"/>
          <w:b w:val="false"/>
          <w:i w:val="false"/>
          <w:color w:val="000000"/>
          <w:sz w:val="28"/>
        </w:rPr>
        <w:t>
      1) кірістер – 20571,8 мың теңге, соның ішінде:</w:t>
      </w:r>
    </w:p>
    <w:p>
      <w:pPr>
        <w:spacing w:after="0"/>
        <w:ind w:left="0"/>
        <w:jc w:val="both"/>
      </w:pPr>
      <w:r>
        <w:rPr>
          <w:rFonts w:ascii="Times New Roman"/>
          <w:b w:val="false"/>
          <w:i w:val="false"/>
          <w:color w:val="000000"/>
          <w:sz w:val="28"/>
        </w:rPr>
        <w:t>
      салықтық түсімдер – 6931,8 мың теңге;</w:t>
      </w:r>
    </w:p>
    <w:p>
      <w:pPr>
        <w:spacing w:after="0"/>
        <w:ind w:left="0"/>
        <w:jc w:val="both"/>
      </w:pPr>
      <w:r>
        <w:rPr>
          <w:rFonts w:ascii="Times New Roman"/>
          <w:b w:val="false"/>
          <w:i w:val="false"/>
          <w:color w:val="000000"/>
          <w:sz w:val="28"/>
        </w:rPr>
        <w:t>
      салықтық емес түсімдер – 0,0 мың теңге;</w:t>
      </w:r>
    </w:p>
    <w:p>
      <w:pPr>
        <w:spacing w:after="0"/>
        <w:ind w:left="0"/>
        <w:jc w:val="both"/>
      </w:pPr>
      <w:r>
        <w:rPr>
          <w:rFonts w:ascii="Times New Roman"/>
          <w:b w:val="false"/>
          <w:i w:val="false"/>
          <w:color w:val="000000"/>
          <w:sz w:val="28"/>
        </w:rPr>
        <w:t>
      негізгі капиталды сатудан түсетін түсімдер - 0,0 мың теңге;</w:t>
      </w:r>
    </w:p>
    <w:p>
      <w:pPr>
        <w:spacing w:after="0"/>
        <w:ind w:left="0"/>
        <w:jc w:val="both"/>
      </w:pPr>
      <w:r>
        <w:rPr>
          <w:rFonts w:ascii="Times New Roman"/>
          <w:b w:val="false"/>
          <w:i w:val="false"/>
          <w:color w:val="000000"/>
          <w:sz w:val="28"/>
        </w:rPr>
        <w:t>
      трансферттер түсімі – 13640,0 мың теңге;</w:t>
      </w:r>
    </w:p>
    <w:p>
      <w:pPr>
        <w:spacing w:after="0"/>
        <w:ind w:left="0"/>
        <w:jc w:val="both"/>
      </w:pPr>
      <w:r>
        <w:rPr>
          <w:rFonts w:ascii="Times New Roman"/>
          <w:b w:val="false"/>
          <w:i w:val="false"/>
          <w:color w:val="000000"/>
          <w:sz w:val="28"/>
        </w:rPr>
        <w:t>
      2) шығындар – 21726,1 мың теңге;</w:t>
      </w:r>
    </w:p>
    <w:p>
      <w:pPr>
        <w:spacing w:after="0"/>
        <w:ind w:left="0"/>
        <w:jc w:val="both"/>
      </w:pPr>
      <w:r>
        <w:rPr>
          <w:rFonts w:ascii="Times New Roman"/>
          <w:b w:val="false"/>
          <w:i w:val="false"/>
          <w:color w:val="000000"/>
          <w:sz w:val="28"/>
        </w:rPr>
        <w:t>
      3) таза бюджеттік кредиттеу – 0,0 мың теңге, соның ішінде:</w:t>
      </w:r>
    </w:p>
    <w:p>
      <w:pPr>
        <w:spacing w:after="0"/>
        <w:ind w:left="0"/>
        <w:jc w:val="both"/>
      </w:pPr>
      <w:r>
        <w:rPr>
          <w:rFonts w:ascii="Times New Roman"/>
          <w:b w:val="false"/>
          <w:i w:val="false"/>
          <w:color w:val="000000"/>
          <w:sz w:val="28"/>
        </w:rPr>
        <w:t>
      бюджеттік кредиттер – 0,0 мың теңге;</w:t>
      </w:r>
    </w:p>
    <w:p>
      <w:pPr>
        <w:spacing w:after="0"/>
        <w:ind w:left="0"/>
        <w:jc w:val="both"/>
      </w:pPr>
      <w:r>
        <w:rPr>
          <w:rFonts w:ascii="Times New Roman"/>
          <w:b w:val="false"/>
          <w:i w:val="false"/>
          <w:color w:val="000000"/>
          <w:sz w:val="28"/>
        </w:rPr>
        <w:t>
      бюджеттік кредиттерді өтеу – 0,0 мың теңге;</w:t>
      </w:r>
    </w:p>
    <w:p>
      <w:pPr>
        <w:spacing w:after="0"/>
        <w:ind w:left="0"/>
        <w:jc w:val="both"/>
      </w:pPr>
      <w:r>
        <w:rPr>
          <w:rFonts w:ascii="Times New Roman"/>
          <w:b w:val="false"/>
          <w:i w:val="false"/>
          <w:color w:val="000000"/>
          <w:sz w:val="28"/>
        </w:rPr>
        <w:t>
      4) қаржы активтерімен операциялар бойынша сальдо – 0,0 мың теңге;</w:t>
      </w:r>
    </w:p>
    <w:p>
      <w:pPr>
        <w:spacing w:after="0"/>
        <w:ind w:left="0"/>
        <w:jc w:val="both"/>
      </w:pPr>
      <w:r>
        <w:rPr>
          <w:rFonts w:ascii="Times New Roman"/>
          <w:b w:val="false"/>
          <w:i w:val="false"/>
          <w:color w:val="000000"/>
          <w:sz w:val="28"/>
        </w:rPr>
        <w:t>
      қаржы активтерін сатып алу - 0,0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p>
      <w:pPr>
        <w:spacing w:after="0"/>
        <w:ind w:left="0"/>
        <w:jc w:val="both"/>
      </w:pPr>
      <w:r>
        <w:rPr>
          <w:rFonts w:ascii="Times New Roman"/>
          <w:b w:val="false"/>
          <w:i w:val="false"/>
          <w:color w:val="000000"/>
          <w:sz w:val="28"/>
        </w:rPr>
        <w:t>
      5) бюджет тапшылығы (профициті) – -1154,3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1154,3 мың теңге;</w:t>
      </w:r>
    </w:p>
    <w:p>
      <w:pPr>
        <w:spacing w:after="0"/>
        <w:ind w:left="0"/>
        <w:jc w:val="both"/>
      </w:pPr>
      <w:r>
        <w:rPr>
          <w:rFonts w:ascii="Times New Roman"/>
          <w:b w:val="false"/>
          <w:i w:val="false"/>
          <w:color w:val="000000"/>
          <w:sz w:val="28"/>
        </w:rPr>
        <w:t>
      қарыздар түсімі – 0,0 мың теңге;</w:t>
      </w:r>
    </w:p>
    <w:p>
      <w:pPr>
        <w:spacing w:after="0"/>
        <w:ind w:left="0"/>
        <w:jc w:val="both"/>
      </w:pPr>
      <w:r>
        <w:rPr>
          <w:rFonts w:ascii="Times New Roman"/>
          <w:b w:val="false"/>
          <w:i w:val="false"/>
          <w:color w:val="000000"/>
          <w:sz w:val="28"/>
        </w:rPr>
        <w:t>
      қарыздарды өтеу – 0,0 мың теңге;</w:t>
      </w:r>
    </w:p>
    <w:p>
      <w:pPr>
        <w:spacing w:after="0"/>
        <w:ind w:left="0"/>
        <w:jc w:val="both"/>
      </w:pPr>
      <w:r>
        <w:rPr>
          <w:rFonts w:ascii="Times New Roman"/>
          <w:b w:val="false"/>
          <w:i w:val="false"/>
          <w:color w:val="000000"/>
          <w:sz w:val="28"/>
        </w:rPr>
        <w:t>
      бюджет қаражатының пайдаланылатын қалдықтары – 1154,3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Шығыс Қазақстан облысы Ұлан ауданы мәслихатының 28.07.2021 </w:t>
      </w:r>
      <w:r>
        <w:rPr>
          <w:rFonts w:ascii="Times New Roman"/>
          <w:b w:val="false"/>
          <w:i w:val="false"/>
          <w:color w:val="000000"/>
          <w:sz w:val="28"/>
        </w:rPr>
        <w:t>№ 64</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000000"/>
          <w:sz w:val="28"/>
        </w:rPr>
        <w:t>
</w:t>
      </w:r>
    </w:p>
    <w:bookmarkStart w:name="z4" w:id="2"/>
    <w:p>
      <w:pPr>
        <w:spacing w:after="0"/>
        <w:ind w:left="0"/>
        <w:jc w:val="both"/>
      </w:pPr>
      <w:r>
        <w:rPr>
          <w:rFonts w:ascii="Times New Roman"/>
          <w:b w:val="false"/>
          <w:i w:val="false"/>
          <w:color w:val="000000"/>
          <w:sz w:val="28"/>
        </w:rPr>
        <w:t>
      2. 2021 жылға арналған Аблакет ауылдық округінің бюджетіне аудандық бюджеттен берілетін субвенция көлемі 13640,0 мың тенге сомасында белгіленгені ескерілсін.</w:t>
      </w:r>
    </w:p>
    <w:bookmarkEnd w:id="2"/>
    <w:bookmarkStart w:name="z5" w:id="3"/>
    <w:p>
      <w:pPr>
        <w:spacing w:after="0"/>
        <w:ind w:left="0"/>
        <w:jc w:val="both"/>
      </w:pPr>
      <w:r>
        <w:rPr>
          <w:rFonts w:ascii="Times New Roman"/>
          <w:b w:val="false"/>
          <w:i w:val="false"/>
          <w:color w:val="000000"/>
          <w:sz w:val="28"/>
        </w:rPr>
        <w:t xml:space="preserve">
      3. 2021-2023 жылдарға арналған Айыртау ауылдық округінің бюджеті тиісінше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6-қосымшаларға</w:t>
      </w:r>
      <w:r>
        <w:rPr>
          <w:rFonts w:ascii="Times New Roman"/>
          <w:b w:val="false"/>
          <w:i w:val="false"/>
          <w:color w:val="000000"/>
          <w:sz w:val="28"/>
        </w:rPr>
        <w:t xml:space="preserve"> сәйкес, соның ішінде 2021 жылға мынадай көлемдерде бекітілсін:</w:t>
      </w:r>
    </w:p>
    <w:bookmarkEnd w:id="3"/>
    <w:p>
      <w:pPr>
        <w:spacing w:after="0"/>
        <w:ind w:left="0"/>
        <w:jc w:val="both"/>
      </w:pPr>
      <w:r>
        <w:rPr>
          <w:rFonts w:ascii="Times New Roman"/>
          <w:b w:val="false"/>
          <w:i w:val="false"/>
          <w:color w:val="000000"/>
          <w:sz w:val="28"/>
        </w:rPr>
        <w:t>
      1) кірістер – 30726,0 мың теңге, соның ішінде:</w:t>
      </w:r>
    </w:p>
    <w:p>
      <w:pPr>
        <w:spacing w:after="0"/>
        <w:ind w:left="0"/>
        <w:jc w:val="both"/>
      </w:pPr>
      <w:r>
        <w:rPr>
          <w:rFonts w:ascii="Times New Roman"/>
          <w:b w:val="false"/>
          <w:i w:val="false"/>
          <w:color w:val="000000"/>
          <w:sz w:val="28"/>
        </w:rPr>
        <w:t>
      салықтық түсімдер – 5335,1 мың теңге;</w:t>
      </w:r>
    </w:p>
    <w:p>
      <w:pPr>
        <w:spacing w:after="0"/>
        <w:ind w:left="0"/>
        <w:jc w:val="both"/>
      </w:pPr>
      <w:r>
        <w:rPr>
          <w:rFonts w:ascii="Times New Roman"/>
          <w:b w:val="false"/>
          <w:i w:val="false"/>
          <w:color w:val="000000"/>
          <w:sz w:val="28"/>
        </w:rPr>
        <w:t>
      салықтық емес түсімдер – 0,0 мың теңге;</w:t>
      </w:r>
    </w:p>
    <w:p>
      <w:pPr>
        <w:spacing w:after="0"/>
        <w:ind w:left="0"/>
        <w:jc w:val="both"/>
      </w:pPr>
      <w:r>
        <w:rPr>
          <w:rFonts w:ascii="Times New Roman"/>
          <w:b w:val="false"/>
          <w:i w:val="false"/>
          <w:color w:val="000000"/>
          <w:sz w:val="28"/>
        </w:rPr>
        <w:t>
      негізгі капиталды сатудан түсетін түсімдер - 0,0 мың теңге;</w:t>
      </w:r>
    </w:p>
    <w:p>
      <w:pPr>
        <w:spacing w:after="0"/>
        <w:ind w:left="0"/>
        <w:jc w:val="both"/>
      </w:pPr>
      <w:r>
        <w:rPr>
          <w:rFonts w:ascii="Times New Roman"/>
          <w:b w:val="false"/>
          <w:i w:val="false"/>
          <w:color w:val="000000"/>
          <w:sz w:val="28"/>
        </w:rPr>
        <w:t>
      трансферттер түсімі – 25390,9 мың теңге;</w:t>
      </w:r>
    </w:p>
    <w:p>
      <w:pPr>
        <w:spacing w:after="0"/>
        <w:ind w:left="0"/>
        <w:jc w:val="both"/>
      </w:pPr>
      <w:r>
        <w:rPr>
          <w:rFonts w:ascii="Times New Roman"/>
          <w:b w:val="false"/>
          <w:i w:val="false"/>
          <w:color w:val="000000"/>
          <w:sz w:val="28"/>
        </w:rPr>
        <w:t>
      2) шығындар – 31009,7 мың теңге;</w:t>
      </w:r>
    </w:p>
    <w:p>
      <w:pPr>
        <w:spacing w:after="0"/>
        <w:ind w:left="0"/>
        <w:jc w:val="both"/>
      </w:pPr>
      <w:r>
        <w:rPr>
          <w:rFonts w:ascii="Times New Roman"/>
          <w:b w:val="false"/>
          <w:i w:val="false"/>
          <w:color w:val="000000"/>
          <w:sz w:val="28"/>
        </w:rPr>
        <w:t>
      3) таза бюджеттік кредиттеу – 0,0 мың теңге, соның ішінде:</w:t>
      </w:r>
    </w:p>
    <w:p>
      <w:pPr>
        <w:spacing w:after="0"/>
        <w:ind w:left="0"/>
        <w:jc w:val="both"/>
      </w:pPr>
      <w:r>
        <w:rPr>
          <w:rFonts w:ascii="Times New Roman"/>
          <w:b w:val="false"/>
          <w:i w:val="false"/>
          <w:color w:val="000000"/>
          <w:sz w:val="28"/>
        </w:rPr>
        <w:t>
      бюджеттік кредиттер – 0,0 мың теңге;</w:t>
      </w:r>
    </w:p>
    <w:p>
      <w:pPr>
        <w:spacing w:after="0"/>
        <w:ind w:left="0"/>
        <w:jc w:val="both"/>
      </w:pPr>
      <w:r>
        <w:rPr>
          <w:rFonts w:ascii="Times New Roman"/>
          <w:b w:val="false"/>
          <w:i w:val="false"/>
          <w:color w:val="000000"/>
          <w:sz w:val="28"/>
        </w:rPr>
        <w:t>
      бюджеттік кредиттерді өтеу – 0,0 мың теңге;</w:t>
      </w:r>
    </w:p>
    <w:p>
      <w:pPr>
        <w:spacing w:after="0"/>
        <w:ind w:left="0"/>
        <w:jc w:val="both"/>
      </w:pPr>
      <w:r>
        <w:rPr>
          <w:rFonts w:ascii="Times New Roman"/>
          <w:b w:val="false"/>
          <w:i w:val="false"/>
          <w:color w:val="000000"/>
          <w:sz w:val="28"/>
        </w:rPr>
        <w:t>
      4) қаржы активтерімен операциялар бойынша сальдо – 0,0 мың теңге;</w:t>
      </w:r>
    </w:p>
    <w:p>
      <w:pPr>
        <w:spacing w:after="0"/>
        <w:ind w:left="0"/>
        <w:jc w:val="both"/>
      </w:pPr>
      <w:r>
        <w:rPr>
          <w:rFonts w:ascii="Times New Roman"/>
          <w:b w:val="false"/>
          <w:i w:val="false"/>
          <w:color w:val="000000"/>
          <w:sz w:val="28"/>
        </w:rPr>
        <w:t>
      қаржы активтерін сатып алу - 0,0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p>
      <w:pPr>
        <w:spacing w:after="0"/>
        <w:ind w:left="0"/>
        <w:jc w:val="both"/>
      </w:pPr>
      <w:r>
        <w:rPr>
          <w:rFonts w:ascii="Times New Roman"/>
          <w:b w:val="false"/>
          <w:i w:val="false"/>
          <w:color w:val="000000"/>
          <w:sz w:val="28"/>
        </w:rPr>
        <w:t>
      5) бюджет тапшылығы (профициті) – -283,7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283,7 мың теңге;</w:t>
      </w:r>
    </w:p>
    <w:p>
      <w:pPr>
        <w:spacing w:after="0"/>
        <w:ind w:left="0"/>
        <w:jc w:val="both"/>
      </w:pPr>
      <w:r>
        <w:rPr>
          <w:rFonts w:ascii="Times New Roman"/>
          <w:b w:val="false"/>
          <w:i w:val="false"/>
          <w:color w:val="000000"/>
          <w:sz w:val="28"/>
        </w:rPr>
        <w:t>
      қарыздар түсімі – 0,0 мың теңге;</w:t>
      </w:r>
    </w:p>
    <w:p>
      <w:pPr>
        <w:spacing w:after="0"/>
        <w:ind w:left="0"/>
        <w:jc w:val="both"/>
      </w:pPr>
      <w:r>
        <w:rPr>
          <w:rFonts w:ascii="Times New Roman"/>
          <w:b w:val="false"/>
          <w:i w:val="false"/>
          <w:color w:val="000000"/>
          <w:sz w:val="28"/>
        </w:rPr>
        <w:t>
      қарыздарды өтеу – 0,0 мың теңге;</w:t>
      </w:r>
    </w:p>
    <w:p>
      <w:pPr>
        <w:spacing w:after="0"/>
        <w:ind w:left="0"/>
        <w:jc w:val="both"/>
      </w:pPr>
      <w:r>
        <w:rPr>
          <w:rFonts w:ascii="Times New Roman"/>
          <w:b w:val="false"/>
          <w:i w:val="false"/>
          <w:color w:val="000000"/>
          <w:sz w:val="28"/>
        </w:rPr>
        <w:t>
      бюджет қаражатының пайдаланылатын қалдықтары – 283,7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Шығыс Қазақстан облысы Ұлан ауданы мәслихатының 28.07.2021 </w:t>
      </w:r>
      <w:r>
        <w:rPr>
          <w:rFonts w:ascii="Times New Roman"/>
          <w:b w:val="false"/>
          <w:i w:val="false"/>
          <w:color w:val="000000"/>
          <w:sz w:val="28"/>
        </w:rPr>
        <w:t>№ 64</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000000"/>
          <w:sz w:val="28"/>
        </w:rPr>
        <w:t>
</w:t>
      </w:r>
    </w:p>
    <w:bookmarkStart w:name="z6" w:id="4"/>
    <w:p>
      <w:pPr>
        <w:spacing w:after="0"/>
        <w:ind w:left="0"/>
        <w:jc w:val="both"/>
      </w:pPr>
      <w:r>
        <w:rPr>
          <w:rFonts w:ascii="Times New Roman"/>
          <w:b w:val="false"/>
          <w:i w:val="false"/>
          <w:color w:val="000000"/>
          <w:sz w:val="28"/>
        </w:rPr>
        <w:t>
      4. 2021 жылға арналған Айыртау ауылдық округінің бюджетіне аудандық бюджеттен берілетін субвенция көлемі 13736,0 мың тенге сомасында белгіленгені ескерілсін.</w:t>
      </w:r>
    </w:p>
    <w:bookmarkEnd w:id="4"/>
    <w:bookmarkStart w:name="z7" w:id="5"/>
    <w:p>
      <w:pPr>
        <w:spacing w:after="0"/>
        <w:ind w:left="0"/>
        <w:jc w:val="both"/>
      </w:pPr>
      <w:r>
        <w:rPr>
          <w:rFonts w:ascii="Times New Roman"/>
          <w:b w:val="false"/>
          <w:i w:val="false"/>
          <w:color w:val="000000"/>
          <w:sz w:val="28"/>
        </w:rPr>
        <w:t>
      5. 2021 жылға арналған Айыртау ауылдық округінің бюджетінде аудандық бюджеттен берілетін нысаналы ағымдағы трансферттер 11654,9 мың теңге сомасында қарастырылсын.</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5-тармақ жаңа редакцияда - Шығыс Қазақстан облысы Ұлан ауданы мәслихатының 28.07.2021 </w:t>
      </w:r>
      <w:r>
        <w:rPr>
          <w:rFonts w:ascii="Times New Roman"/>
          <w:b w:val="false"/>
          <w:i w:val="false"/>
          <w:color w:val="000000"/>
          <w:sz w:val="28"/>
        </w:rPr>
        <w:t>№ 64</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000000"/>
          <w:sz w:val="28"/>
        </w:rPr>
        <w:t>
</w:t>
      </w:r>
    </w:p>
    <w:bookmarkStart w:name="z8" w:id="6"/>
    <w:p>
      <w:pPr>
        <w:spacing w:after="0"/>
        <w:ind w:left="0"/>
        <w:jc w:val="both"/>
      </w:pPr>
      <w:r>
        <w:rPr>
          <w:rFonts w:ascii="Times New Roman"/>
          <w:b w:val="false"/>
          <w:i w:val="false"/>
          <w:color w:val="000000"/>
          <w:sz w:val="28"/>
        </w:rPr>
        <w:t xml:space="preserve">
      6. 2021-2023 жылдарға арналған Асубұлақ кентінің бюджеті тиісінше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9-қосымшаларға</w:t>
      </w:r>
      <w:r>
        <w:rPr>
          <w:rFonts w:ascii="Times New Roman"/>
          <w:b w:val="false"/>
          <w:i w:val="false"/>
          <w:color w:val="000000"/>
          <w:sz w:val="28"/>
        </w:rPr>
        <w:t xml:space="preserve"> сәйкес, соның ішінде 2021 жылға мынадай көлемдерде бекітілсін:</w:t>
      </w:r>
    </w:p>
    <w:bookmarkEnd w:id="6"/>
    <w:p>
      <w:pPr>
        <w:spacing w:after="0"/>
        <w:ind w:left="0"/>
        <w:jc w:val="both"/>
      </w:pPr>
      <w:r>
        <w:rPr>
          <w:rFonts w:ascii="Times New Roman"/>
          <w:b w:val="false"/>
          <w:i w:val="false"/>
          <w:color w:val="000000"/>
          <w:sz w:val="28"/>
        </w:rPr>
        <w:t>
      1) кірістер – 20316,0 мың теңге, соның ішінде:</w:t>
      </w:r>
    </w:p>
    <w:p>
      <w:pPr>
        <w:spacing w:after="0"/>
        <w:ind w:left="0"/>
        <w:jc w:val="both"/>
      </w:pPr>
      <w:r>
        <w:rPr>
          <w:rFonts w:ascii="Times New Roman"/>
          <w:b w:val="false"/>
          <w:i w:val="false"/>
          <w:color w:val="000000"/>
          <w:sz w:val="28"/>
        </w:rPr>
        <w:t>
      салықтық түсімдер – 6582,0 мың теңге;</w:t>
      </w:r>
    </w:p>
    <w:p>
      <w:pPr>
        <w:spacing w:after="0"/>
        <w:ind w:left="0"/>
        <w:jc w:val="both"/>
      </w:pPr>
      <w:r>
        <w:rPr>
          <w:rFonts w:ascii="Times New Roman"/>
          <w:b w:val="false"/>
          <w:i w:val="false"/>
          <w:color w:val="000000"/>
          <w:sz w:val="28"/>
        </w:rPr>
        <w:t>
      салықтық емес түсімдер – 0,0 мың теңге;</w:t>
      </w:r>
    </w:p>
    <w:p>
      <w:pPr>
        <w:spacing w:after="0"/>
        <w:ind w:left="0"/>
        <w:jc w:val="both"/>
      </w:pPr>
      <w:r>
        <w:rPr>
          <w:rFonts w:ascii="Times New Roman"/>
          <w:b w:val="false"/>
          <w:i w:val="false"/>
          <w:color w:val="000000"/>
          <w:sz w:val="28"/>
        </w:rPr>
        <w:t>
      негізгі капиталды сатудан түсетін түсімдер - 0,0 мың теңге;</w:t>
      </w:r>
    </w:p>
    <w:p>
      <w:pPr>
        <w:spacing w:after="0"/>
        <w:ind w:left="0"/>
        <w:jc w:val="both"/>
      </w:pPr>
      <w:r>
        <w:rPr>
          <w:rFonts w:ascii="Times New Roman"/>
          <w:b w:val="false"/>
          <w:i w:val="false"/>
          <w:color w:val="000000"/>
          <w:sz w:val="28"/>
        </w:rPr>
        <w:t>
      трансферттер түсімі – 13734,0 мың теңге;</w:t>
      </w:r>
    </w:p>
    <w:p>
      <w:pPr>
        <w:spacing w:after="0"/>
        <w:ind w:left="0"/>
        <w:jc w:val="both"/>
      </w:pPr>
      <w:r>
        <w:rPr>
          <w:rFonts w:ascii="Times New Roman"/>
          <w:b w:val="false"/>
          <w:i w:val="false"/>
          <w:color w:val="000000"/>
          <w:sz w:val="28"/>
        </w:rPr>
        <w:t>
      2) шығындар 21110,8 мың теңге;</w:t>
      </w:r>
    </w:p>
    <w:p>
      <w:pPr>
        <w:spacing w:after="0"/>
        <w:ind w:left="0"/>
        <w:jc w:val="both"/>
      </w:pPr>
      <w:r>
        <w:rPr>
          <w:rFonts w:ascii="Times New Roman"/>
          <w:b w:val="false"/>
          <w:i w:val="false"/>
          <w:color w:val="000000"/>
          <w:sz w:val="28"/>
        </w:rPr>
        <w:t>
      3) таза бюджеттік кредиттеу – 0,0 мың теңге, соның ішінде:</w:t>
      </w:r>
    </w:p>
    <w:p>
      <w:pPr>
        <w:spacing w:after="0"/>
        <w:ind w:left="0"/>
        <w:jc w:val="both"/>
      </w:pPr>
      <w:r>
        <w:rPr>
          <w:rFonts w:ascii="Times New Roman"/>
          <w:b w:val="false"/>
          <w:i w:val="false"/>
          <w:color w:val="000000"/>
          <w:sz w:val="28"/>
        </w:rPr>
        <w:t>
      бюджеттік кредиттер – 0,0 мың теңге;</w:t>
      </w:r>
    </w:p>
    <w:p>
      <w:pPr>
        <w:spacing w:after="0"/>
        <w:ind w:left="0"/>
        <w:jc w:val="both"/>
      </w:pPr>
      <w:r>
        <w:rPr>
          <w:rFonts w:ascii="Times New Roman"/>
          <w:b w:val="false"/>
          <w:i w:val="false"/>
          <w:color w:val="000000"/>
          <w:sz w:val="28"/>
        </w:rPr>
        <w:t>
      бюджеттік кредиттерді өтеу – 0,0 мың теңге;</w:t>
      </w:r>
    </w:p>
    <w:p>
      <w:pPr>
        <w:spacing w:after="0"/>
        <w:ind w:left="0"/>
        <w:jc w:val="both"/>
      </w:pPr>
      <w:r>
        <w:rPr>
          <w:rFonts w:ascii="Times New Roman"/>
          <w:b w:val="false"/>
          <w:i w:val="false"/>
          <w:color w:val="000000"/>
          <w:sz w:val="28"/>
        </w:rPr>
        <w:t>
      4) қаржы активтерімен операциялар бойынша сальдо – 0,0 мың теңге;</w:t>
      </w:r>
    </w:p>
    <w:p>
      <w:pPr>
        <w:spacing w:after="0"/>
        <w:ind w:left="0"/>
        <w:jc w:val="both"/>
      </w:pPr>
      <w:r>
        <w:rPr>
          <w:rFonts w:ascii="Times New Roman"/>
          <w:b w:val="false"/>
          <w:i w:val="false"/>
          <w:color w:val="000000"/>
          <w:sz w:val="28"/>
        </w:rPr>
        <w:t>
      қаржы активтерін сатып алу - 0,0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p>
      <w:pPr>
        <w:spacing w:after="0"/>
        <w:ind w:left="0"/>
        <w:jc w:val="both"/>
      </w:pPr>
      <w:r>
        <w:rPr>
          <w:rFonts w:ascii="Times New Roman"/>
          <w:b w:val="false"/>
          <w:i w:val="false"/>
          <w:color w:val="000000"/>
          <w:sz w:val="28"/>
        </w:rPr>
        <w:t>
      5) бюджет тапшылығы (профициті) – -794,8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794,8 мың теңге;</w:t>
      </w:r>
    </w:p>
    <w:p>
      <w:pPr>
        <w:spacing w:after="0"/>
        <w:ind w:left="0"/>
        <w:jc w:val="both"/>
      </w:pPr>
      <w:r>
        <w:rPr>
          <w:rFonts w:ascii="Times New Roman"/>
          <w:b w:val="false"/>
          <w:i w:val="false"/>
          <w:color w:val="000000"/>
          <w:sz w:val="28"/>
        </w:rPr>
        <w:t>
      қарыздар түсімі – 0,0 мың теңге;</w:t>
      </w:r>
    </w:p>
    <w:p>
      <w:pPr>
        <w:spacing w:after="0"/>
        <w:ind w:left="0"/>
        <w:jc w:val="both"/>
      </w:pPr>
      <w:r>
        <w:rPr>
          <w:rFonts w:ascii="Times New Roman"/>
          <w:b w:val="false"/>
          <w:i w:val="false"/>
          <w:color w:val="000000"/>
          <w:sz w:val="28"/>
        </w:rPr>
        <w:t>
      қарыздарды өтеу – 0,0 мың теңге;</w:t>
      </w:r>
    </w:p>
    <w:p>
      <w:pPr>
        <w:spacing w:after="0"/>
        <w:ind w:left="0"/>
        <w:jc w:val="both"/>
      </w:pPr>
      <w:r>
        <w:rPr>
          <w:rFonts w:ascii="Times New Roman"/>
          <w:b w:val="false"/>
          <w:i w:val="false"/>
          <w:color w:val="000000"/>
          <w:sz w:val="28"/>
        </w:rPr>
        <w:t>
      бюджет қаражатының пайдаланылатын қалдықтары – 794,8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Шығыс Қазақстан облысы Ұлан ауданы мәслихатының 21.04.2021 </w:t>
      </w:r>
      <w:r>
        <w:rPr>
          <w:rFonts w:ascii="Times New Roman"/>
          <w:b w:val="false"/>
          <w:i w:val="false"/>
          <w:color w:val="000000"/>
          <w:sz w:val="28"/>
        </w:rPr>
        <w:t>№ 39</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000000"/>
          <w:sz w:val="28"/>
        </w:rPr>
        <w:t>
</w:t>
      </w:r>
    </w:p>
    <w:bookmarkStart w:name="z9" w:id="7"/>
    <w:p>
      <w:pPr>
        <w:spacing w:after="0"/>
        <w:ind w:left="0"/>
        <w:jc w:val="both"/>
      </w:pPr>
      <w:r>
        <w:rPr>
          <w:rFonts w:ascii="Times New Roman"/>
          <w:b w:val="false"/>
          <w:i w:val="false"/>
          <w:color w:val="000000"/>
          <w:sz w:val="28"/>
        </w:rPr>
        <w:t>
      7. 2021 жылға арналған Асубұлақ кентінің бюджетіне аудандық бюджеттен берілетін субвенция көлемі 12634,0 мың тенге сомасында белгіленгені ескерілсін.</w:t>
      </w:r>
    </w:p>
    <w:bookmarkEnd w:id="7"/>
    <w:bookmarkStart w:name="z310" w:id="8"/>
    <w:p>
      <w:pPr>
        <w:spacing w:after="0"/>
        <w:ind w:left="0"/>
        <w:jc w:val="both"/>
      </w:pPr>
      <w:r>
        <w:rPr>
          <w:rFonts w:ascii="Times New Roman"/>
          <w:b w:val="false"/>
          <w:i w:val="false"/>
          <w:color w:val="000000"/>
          <w:sz w:val="28"/>
        </w:rPr>
        <w:t>
      7-1. 2021 жылға арналған Асубұлақ кентінің бюджетінде аудандық бюджеттен берілетін нысаналы ағымдағы трансферттер 1100,0 мың теңге сомасында қарастырылсын.</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Шешімі 7-1 тармақпен толықтырылды - Шығыс Қазақстан облысы Ұлан ауданы мәслихатының 21.04.2021 </w:t>
      </w:r>
      <w:r>
        <w:rPr>
          <w:rFonts w:ascii="Times New Roman"/>
          <w:b w:val="false"/>
          <w:i w:val="false"/>
          <w:color w:val="000000"/>
          <w:sz w:val="28"/>
        </w:rPr>
        <w:t>№ 39</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000000"/>
          <w:sz w:val="28"/>
        </w:rPr>
        <w:t>
</w:t>
      </w:r>
    </w:p>
    <w:bookmarkStart w:name="z10" w:id="9"/>
    <w:p>
      <w:pPr>
        <w:spacing w:after="0"/>
        <w:ind w:left="0"/>
        <w:jc w:val="both"/>
      </w:pPr>
      <w:r>
        <w:rPr>
          <w:rFonts w:ascii="Times New Roman"/>
          <w:b w:val="false"/>
          <w:i w:val="false"/>
          <w:color w:val="000000"/>
          <w:sz w:val="28"/>
        </w:rPr>
        <w:t xml:space="preserve">
      8. 2021-2023 жылдарға арналған Бозанбай ауылдық округінің бюджеті тиісінше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12-қосымшаларға</w:t>
      </w:r>
      <w:r>
        <w:rPr>
          <w:rFonts w:ascii="Times New Roman"/>
          <w:b w:val="false"/>
          <w:i w:val="false"/>
          <w:color w:val="000000"/>
          <w:sz w:val="28"/>
        </w:rPr>
        <w:t xml:space="preserve"> сәйкес, соның ішінде 2021 жылға мынадай көлемдерде бекітілсін:</w:t>
      </w:r>
    </w:p>
    <w:bookmarkEnd w:id="9"/>
    <w:p>
      <w:pPr>
        <w:spacing w:after="0"/>
        <w:ind w:left="0"/>
        <w:jc w:val="both"/>
      </w:pPr>
      <w:r>
        <w:rPr>
          <w:rFonts w:ascii="Times New Roman"/>
          <w:b w:val="false"/>
          <w:i w:val="false"/>
          <w:color w:val="000000"/>
          <w:sz w:val="28"/>
        </w:rPr>
        <w:t>
      1) кірістер – 107225,5 мың теңге, соның ішінде:</w:t>
      </w:r>
    </w:p>
    <w:p>
      <w:pPr>
        <w:spacing w:after="0"/>
        <w:ind w:left="0"/>
        <w:jc w:val="both"/>
      </w:pPr>
      <w:r>
        <w:rPr>
          <w:rFonts w:ascii="Times New Roman"/>
          <w:b w:val="false"/>
          <w:i w:val="false"/>
          <w:color w:val="000000"/>
          <w:sz w:val="28"/>
        </w:rPr>
        <w:t>
      салықтық түсімдер – 5692,8 мың теңге;</w:t>
      </w:r>
    </w:p>
    <w:p>
      <w:pPr>
        <w:spacing w:after="0"/>
        <w:ind w:left="0"/>
        <w:jc w:val="both"/>
      </w:pPr>
      <w:r>
        <w:rPr>
          <w:rFonts w:ascii="Times New Roman"/>
          <w:b w:val="false"/>
          <w:i w:val="false"/>
          <w:color w:val="000000"/>
          <w:sz w:val="28"/>
        </w:rPr>
        <w:t>
      салықтық емес түсімдер – 0,0 мың теңге;</w:t>
      </w:r>
    </w:p>
    <w:p>
      <w:pPr>
        <w:spacing w:after="0"/>
        <w:ind w:left="0"/>
        <w:jc w:val="both"/>
      </w:pPr>
      <w:r>
        <w:rPr>
          <w:rFonts w:ascii="Times New Roman"/>
          <w:b w:val="false"/>
          <w:i w:val="false"/>
          <w:color w:val="000000"/>
          <w:sz w:val="28"/>
        </w:rPr>
        <w:t>
      негізгі капиталды сатудан түсетін түсімдер – 1469,3 мың теңге;</w:t>
      </w:r>
    </w:p>
    <w:p>
      <w:pPr>
        <w:spacing w:after="0"/>
        <w:ind w:left="0"/>
        <w:jc w:val="both"/>
      </w:pPr>
      <w:r>
        <w:rPr>
          <w:rFonts w:ascii="Times New Roman"/>
          <w:b w:val="false"/>
          <w:i w:val="false"/>
          <w:color w:val="000000"/>
          <w:sz w:val="28"/>
        </w:rPr>
        <w:t>
      трансферттер түсімі – 100063,4 мың теңге;</w:t>
      </w:r>
    </w:p>
    <w:p>
      <w:pPr>
        <w:spacing w:after="0"/>
        <w:ind w:left="0"/>
        <w:jc w:val="both"/>
      </w:pPr>
      <w:r>
        <w:rPr>
          <w:rFonts w:ascii="Times New Roman"/>
          <w:b w:val="false"/>
          <w:i w:val="false"/>
          <w:color w:val="000000"/>
          <w:sz w:val="28"/>
        </w:rPr>
        <w:t>
      2) шығындар – 107323,9 мың теңге;</w:t>
      </w:r>
    </w:p>
    <w:p>
      <w:pPr>
        <w:spacing w:after="0"/>
        <w:ind w:left="0"/>
        <w:jc w:val="both"/>
      </w:pPr>
      <w:r>
        <w:rPr>
          <w:rFonts w:ascii="Times New Roman"/>
          <w:b w:val="false"/>
          <w:i w:val="false"/>
          <w:color w:val="000000"/>
          <w:sz w:val="28"/>
        </w:rPr>
        <w:t>
      3) таза бюджеттік кредиттеу – 0,0 мың теңге, соның ішінде:</w:t>
      </w:r>
    </w:p>
    <w:p>
      <w:pPr>
        <w:spacing w:after="0"/>
        <w:ind w:left="0"/>
        <w:jc w:val="both"/>
      </w:pPr>
      <w:r>
        <w:rPr>
          <w:rFonts w:ascii="Times New Roman"/>
          <w:b w:val="false"/>
          <w:i w:val="false"/>
          <w:color w:val="000000"/>
          <w:sz w:val="28"/>
        </w:rPr>
        <w:t>
      бюджеттік кредиттер – 0,0 мың теңге;</w:t>
      </w:r>
    </w:p>
    <w:p>
      <w:pPr>
        <w:spacing w:after="0"/>
        <w:ind w:left="0"/>
        <w:jc w:val="both"/>
      </w:pPr>
      <w:r>
        <w:rPr>
          <w:rFonts w:ascii="Times New Roman"/>
          <w:b w:val="false"/>
          <w:i w:val="false"/>
          <w:color w:val="000000"/>
          <w:sz w:val="28"/>
        </w:rPr>
        <w:t>
      бюджеттік кредиттерді өтеу – 0,0 мың теңге;</w:t>
      </w:r>
    </w:p>
    <w:p>
      <w:pPr>
        <w:spacing w:after="0"/>
        <w:ind w:left="0"/>
        <w:jc w:val="both"/>
      </w:pPr>
      <w:r>
        <w:rPr>
          <w:rFonts w:ascii="Times New Roman"/>
          <w:b w:val="false"/>
          <w:i w:val="false"/>
          <w:color w:val="000000"/>
          <w:sz w:val="28"/>
        </w:rPr>
        <w:t>
      4) қаржы активтерімен операциялар бойынша сальдо – 0,0 мың теңге;</w:t>
      </w:r>
    </w:p>
    <w:p>
      <w:pPr>
        <w:spacing w:after="0"/>
        <w:ind w:left="0"/>
        <w:jc w:val="both"/>
      </w:pPr>
      <w:r>
        <w:rPr>
          <w:rFonts w:ascii="Times New Roman"/>
          <w:b w:val="false"/>
          <w:i w:val="false"/>
          <w:color w:val="000000"/>
          <w:sz w:val="28"/>
        </w:rPr>
        <w:t>
      қаржы активтерін сатып алу - 0,0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p>
      <w:pPr>
        <w:spacing w:after="0"/>
        <w:ind w:left="0"/>
        <w:jc w:val="both"/>
      </w:pPr>
      <w:r>
        <w:rPr>
          <w:rFonts w:ascii="Times New Roman"/>
          <w:b w:val="false"/>
          <w:i w:val="false"/>
          <w:color w:val="000000"/>
          <w:sz w:val="28"/>
        </w:rPr>
        <w:t>
      5) бюджет тапшылығы (профициті) – -98,4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98,4 мың теңге;</w:t>
      </w:r>
    </w:p>
    <w:p>
      <w:pPr>
        <w:spacing w:after="0"/>
        <w:ind w:left="0"/>
        <w:jc w:val="both"/>
      </w:pPr>
      <w:r>
        <w:rPr>
          <w:rFonts w:ascii="Times New Roman"/>
          <w:b w:val="false"/>
          <w:i w:val="false"/>
          <w:color w:val="000000"/>
          <w:sz w:val="28"/>
        </w:rPr>
        <w:t>
      қарыздар түсімі – 0,0 мың теңге;</w:t>
      </w:r>
    </w:p>
    <w:p>
      <w:pPr>
        <w:spacing w:after="0"/>
        <w:ind w:left="0"/>
        <w:jc w:val="both"/>
      </w:pPr>
      <w:r>
        <w:rPr>
          <w:rFonts w:ascii="Times New Roman"/>
          <w:b w:val="false"/>
          <w:i w:val="false"/>
          <w:color w:val="000000"/>
          <w:sz w:val="28"/>
        </w:rPr>
        <w:t>
      қарыздарды өтеу – 0,0 мың теңге;</w:t>
      </w:r>
    </w:p>
    <w:p>
      <w:pPr>
        <w:spacing w:after="0"/>
        <w:ind w:left="0"/>
        <w:jc w:val="both"/>
      </w:pPr>
      <w:r>
        <w:rPr>
          <w:rFonts w:ascii="Times New Roman"/>
          <w:b w:val="false"/>
          <w:i w:val="false"/>
          <w:color w:val="000000"/>
          <w:sz w:val="28"/>
        </w:rPr>
        <w:t>
      бюджет қаражатының пайдаланылатын қалдықтары – 98,4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Шығыс Қазақстан облысы Ұлан ауданы мәслихатының 28.07.2021 </w:t>
      </w:r>
      <w:r>
        <w:rPr>
          <w:rFonts w:ascii="Times New Roman"/>
          <w:b w:val="false"/>
          <w:i w:val="false"/>
          <w:color w:val="000000"/>
          <w:sz w:val="28"/>
        </w:rPr>
        <w:t>№ 64</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000000"/>
          <w:sz w:val="28"/>
        </w:rPr>
        <w:t>
</w:t>
      </w:r>
    </w:p>
    <w:bookmarkStart w:name="z11" w:id="10"/>
    <w:p>
      <w:pPr>
        <w:spacing w:after="0"/>
        <w:ind w:left="0"/>
        <w:jc w:val="both"/>
      </w:pPr>
      <w:r>
        <w:rPr>
          <w:rFonts w:ascii="Times New Roman"/>
          <w:b w:val="false"/>
          <w:i w:val="false"/>
          <w:color w:val="000000"/>
          <w:sz w:val="28"/>
        </w:rPr>
        <w:t>
      9. 2021 жылға арналған Бозанбай ауылдық округінің бюджетіне аудандық бюджеттен берілетін субвенция көлемі 11871,0 мың тенге сомасында белгіленгені ескерілсін.</w:t>
      </w:r>
    </w:p>
    <w:bookmarkEnd w:id="10"/>
    <w:bookmarkStart w:name="z12" w:id="11"/>
    <w:p>
      <w:pPr>
        <w:spacing w:after="0"/>
        <w:ind w:left="0"/>
        <w:jc w:val="both"/>
      </w:pPr>
      <w:r>
        <w:rPr>
          <w:rFonts w:ascii="Times New Roman"/>
          <w:b w:val="false"/>
          <w:i w:val="false"/>
          <w:color w:val="000000"/>
          <w:sz w:val="28"/>
        </w:rPr>
        <w:t>
      10. 2021 жылға арналған Бозанбай ауылдық округінің бюджетінде аудандық бюджеттен берілетін нысаналы ағымдағы трансферттер 88192,4 мың теңге сомасында қарастырылсын.</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10-тармақ жаңа редакцияда - Шығыс Қазақстан облысы Ұлан ауданы мәслихатының 28.07.2021 </w:t>
      </w:r>
      <w:r>
        <w:rPr>
          <w:rFonts w:ascii="Times New Roman"/>
          <w:b w:val="false"/>
          <w:i w:val="false"/>
          <w:color w:val="000000"/>
          <w:sz w:val="28"/>
        </w:rPr>
        <w:t>№ 64</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000000"/>
          <w:sz w:val="28"/>
        </w:rPr>
        <w:t>
</w:t>
      </w:r>
    </w:p>
    <w:bookmarkStart w:name="z13" w:id="12"/>
    <w:p>
      <w:pPr>
        <w:spacing w:after="0"/>
        <w:ind w:left="0"/>
        <w:jc w:val="both"/>
      </w:pPr>
      <w:r>
        <w:rPr>
          <w:rFonts w:ascii="Times New Roman"/>
          <w:b w:val="false"/>
          <w:i w:val="false"/>
          <w:color w:val="000000"/>
          <w:sz w:val="28"/>
        </w:rPr>
        <w:t xml:space="preserve">
      11. 2021-2023 жылдарға арналған Қасым Қайсенов кентінің бюджеті тиісінше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15-қосымшаларға</w:t>
      </w:r>
      <w:r>
        <w:rPr>
          <w:rFonts w:ascii="Times New Roman"/>
          <w:b w:val="false"/>
          <w:i w:val="false"/>
          <w:color w:val="000000"/>
          <w:sz w:val="28"/>
        </w:rPr>
        <w:t xml:space="preserve"> сәйкес, соның ішінде 2021 жылға мынадай көлемдерде бекітілсін:</w:t>
      </w:r>
    </w:p>
    <w:bookmarkEnd w:id="12"/>
    <w:p>
      <w:pPr>
        <w:spacing w:after="0"/>
        <w:ind w:left="0"/>
        <w:jc w:val="both"/>
      </w:pPr>
      <w:r>
        <w:rPr>
          <w:rFonts w:ascii="Times New Roman"/>
          <w:b w:val="false"/>
          <w:i w:val="false"/>
          <w:color w:val="000000"/>
          <w:sz w:val="28"/>
        </w:rPr>
        <w:t>
      1) кірістер – 39142,0 мың теңге, соның ішінде:</w:t>
      </w:r>
    </w:p>
    <w:p>
      <w:pPr>
        <w:spacing w:after="0"/>
        <w:ind w:left="0"/>
        <w:jc w:val="both"/>
      </w:pPr>
      <w:r>
        <w:rPr>
          <w:rFonts w:ascii="Times New Roman"/>
          <w:b w:val="false"/>
          <w:i w:val="false"/>
          <w:color w:val="000000"/>
          <w:sz w:val="28"/>
        </w:rPr>
        <w:t>
      салықтық түсімдер – 25416,0 мың теңге;</w:t>
      </w:r>
    </w:p>
    <w:p>
      <w:pPr>
        <w:spacing w:after="0"/>
        <w:ind w:left="0"/>
        <w:jc w:val="both"/>
      </w:pPr>
      <w:r>
        <w:rPr>
          <w:rFonts w:ascii="Times New Roman"/>
          <w:b w:val="false"/>
          <w:i w:val="false"/>
          <w:color w:val="000000"/>
          <w:sz w:val="28"/>
        </w:rPr>
        <w:t>
      салықтық емес түсімдер – 0,0 мың теңге;</w:t>
      </w:r>
    </w:p>
    <w:p>
      <w:pPr>
        <w:spacing w:after="0"/>
        <w:ind w:left="0"/>
        <w:jc w:val="both"/>
      </w:pPr>
      <w:r>
        <w:rPr>
          <w:rFonts w:ascii="Times New Roman"/>
          <w:b w:val="false"/>
          <w:i w:val="false"/>
          <w:color w:val="000000"/>
          <w:sz w:val="28"/>
        </w:rPr>
        <w:t>
      негізгі капиталды сатудан түсетін түсімдер - 0,0 мың теңге;</w:t>
      </w:r>
    </w:p>
    <w:p>
      <w:pPr>
        <w:spacing w:after="0"/>
        <w:ind w:left="0"/>
        <w:jc w:val="both"/>
      </w:pPr>
      <w:r>
        <w:rPr>
          <w:rFonts w:ascii="Times New Roman"/>
          <w:b w:val="false"/>
          <w:i w:val="false"/>
          <w:color w:val="000000"/>
          <w:sz w:val="28"/>
        </w:rPr>
        <w:t>
      трансферттер түсімі – 13726,0 мың теңге;</w:t>
      </w:r>
    </w:p>
    <w:p>
      <w:pPr>
        <w:spacing w:after="0"/>
        <w:ind w:left="0"/>
        <w:jc w:val="both"/>
      </w:pPr>
      <w:r>
        <w:rPr>
          <w:rFonts w:ascii="Times New Roman"/>
          <w:b w:val="false"/>
          <w:i w:val="false"/>
          <w:color w:val="000000"/>
          <w:sz w:val="28"/>
        </w:rPr>
        <w:t>
      2) шығындар – 45950,5 мың теңге;</w:t>
      </w:r>
    </w:p>
    <w:p>
      <w:pPr>
        <w:spacing w:after="0"/>
        <w:ind w:left="0"/>
        <w:jc w:val="both"/>
      </w:pPr>
      <w:r>
        <w:rPr>
          <w:rFonts w:ascii="Times New Roman"/>
          <w:b w:val="false"/>
          <w:i w:val="false"/>
          <w:color w:val="000000"/>
          <w:sz w:val="28"/>
        </w:rPr>
        <w:t>
      3) таза бюджеттік кредиттеу – 0,0 мың теңге, соның ішінде:</w:t>
      </w:r>
    </w:p>
    <w:p>
      <w:pPr>
        <w:spacing w:after="0"/>
        <w:ind w:left="0"/>
        <w:jc w:val="both"/>
      </w:pPr>
      <w:r>
        <w:rPr>
          <w:rFonts w:ascii="Times New Roman"/>
          <w:b w:val="false"/>
          <w:i w:val="false"/>
          <w:color w:val="000000"/>
          <w:sz w:val="28"/>
        </w:rPr>
        <w:t>
      бюджеттік кредиттер – 0,0 мың теңге;</w:t>
      </w:r>
    </w:p>
    <w:p>
      <w:pPr>
        <w:spacing w:after="0"/>
        <w:ind w:left="0"/>
        <w:jc w:val="both"/>
      </w:pPr>
      <w:r>
        <w:rPr>
          <w:rFonts w:ascii="Times New Roman"/>
          <w:b w:val="false"/>
          <w:i w:val="false"/>
          <w:color w:val="000000"/>
          <w:sz w:val="28"/>
        </w:rPr>
        <w:t>
      бюджеттік кредиттерді өтеу – 0,0 мың теңге;</w:t>
      </w:r>
    </w:p>
    <w:p>
      <w:pPr>
        <w:spacing w:after="0"/>
        <w:ind w:left="0"/>
        <w:jc w:val="both"/>
      </w:pPr>
      <w:r>
        <w:rPr>
          <w:rFonts w:ascii="Times New Roman"/>
          <w:b w:val="false"/>
          <w:i w:val="false"/>
          <w:color w:val="000000"/>
          <w:sz w:val="28"/>
        </w:rPr>
        <w:t>
      4) қаржы активтерімен операциялар бойынша сальдо – 0,0 мың теңге;</w:t>
      </w:r>
    </w:p>
    <w:p>
      <w:pPr>
        <w:spacing w:after="0"/>
        <w:ind w:left="0"/>
        <w:jc w:val="both"/>
      </w:pPr>
      <w:r>
        <w:rPr>
          <w:rFonts w:ascii="Times New Roman"/>
          <w:b w:val="false"/>
          <w:i w:val="false"/>
          <w:color w:val="000000"/>
          <w:sz w:val="28"/>
        </w:rPr>
        <w:t>
      қаржы активтерін сатып алу - 0,0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p>
      <w:pPr>
        <w:spacing w:after="0"/>
        <w:ind w:left="0"/>
        <w:jc w:val="both"/>
      </w:pPr>
      <w:r>
        <w:rPr>
          <w:rFonts w:ascii="Times New Roman"/>
          <w:b w:val="false"/>
          <w:i w:val="false"/>
          <w:color w:val="000000"/>
          <w:sz w:val="28"/>
        </w:rPr>
        <w:t>
      5) бюджет тапшылығы (профициті) – -6808,5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6808,5 мың теңге;</w:t>
      </w:r>
    </w:p>
    <w:p>
      <w:pPr>
        <w:spacing w:after="0"/>
        <w:ind w:left="0"/>
        <w:jc w:val="both"/>
      </w:pPr>
      <w:r>
        <w:rPr>
          <w:rFonts w:ascii="Times New Roman"/>
          <w:b w:val="false"/>
          <w:i w:val="false"/>
          <w:color w:val="000000"/>
          <w:sz w:val="28"/>
        </w:rPr>
        <w:t>
      қарыздар түсімі – 0,0 мың теңге;</w:t>
      </w:r>
    </w:p>
    <w:p>
      <w:pPr>
        <w:spacing w:after="0"/>
        <w:ind w:left="0"/>
        <w:jc w:val="both"/>
      </w:pPr>
      <w:r>
        <w:rPr>
          <w:rFonts w:ascii="Times New Roman"/>
          <w:b w:val="false"/>
          <w:i w:val="false"/>
          <w:color w:val="000000"/>
          <w:sz w:val="28"/>
        </w:rPr>
        <w:t>
      қарыздарды өтеу – 0,0 мың теңге;</w:t>
      </w:r>
    </w:p>
    <w:p>
      <w:pPr>
        <w:spacing w:after="0"/>
        <w:ind w:left="0"/>
        <w:jc w:val="both"/>
      </w:pPr>
      <w:r>
        <w:rPr>
          <w:rFonts w:ascii="Times New Roman"/>
          <w:b w:val="false"/>
          <w:i w:val="false"/>
          <w:color w:val="000000"/>
          <w:sz w:val="28"/>
        </w:rPr>
        <w:t>
      бюджет қаражатының пайдаланылатын қалдықтары – 6808,5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Шығыс Қазақстан облысы Ұлан ауданы мәслихатының 21.04.2021 </w:t>
      </w:r>
      <w:r>
        <w:rPr>
          <w:rFonts w:ascii="Times New Roman"/>
          <w:b w:val="false"/>
          <w:i w:val="false"/>
          <w:color w:val="000000"/>
          <w:sz w:val="28"/>
        </w:rPr>
        <w:t>№ 39</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000000"/>
          <w:sz w:val="28"/>
        </w:rPr>
        <w:t>
</w:t>
      </w:r>
    </w:p>
    <w:bookmarkStart w:name="z14" w:id="13"/>
    <w:p>
      <w:pPr>
        <w:spacing w:after="0"/>
        <w:ind w:left="0"/>
        <w:jc w:val="both"/>
      </w:pPr>
      <w:r>
        <w:rPr>
          <w:rFonts w:ascii="Times New Roman"/>
          <w:b w:val="false"/>
          <w:i w:val="false"/>
          <w:color w:val="000000"/>
          <w:sz w:val="28"/>
        </w:rPr>
        <w:t>
      12. 2021 жылға арналған Қасым Қайсенов кентінің бюджетіне аудандық бюджеттен берілетін субвенция көлемі 10726,0 мың тенге сомасында белгіленгені ескерілсін.</w:t>
      </w:r>
    </w:p>
    <w:bookmarkEnd w:id="13"/>
    <w:bookmarkStart w:name="z15" w:id="14"/>
    <w:p>
      <w:pPr>
        <w:spacing w:after="0"/>
        <w:ind w:left="0"/>
        <w:jc w:val="both"/>
      </w:pPr>
      <w:r>
        <w:rPr>
          <w:rFonts w:ascii="Times New Roman"/>
          <w:b w:val="false"/>
          <w:i w:val="false"/>
          <w:color w:val="000000"/>
          <w:sz w:val="28"/>
        </w:rPr>
        <w:t>
      13. 2021 жылға арналған Қасым Қайсенов кентінің бюджетінде аудандық бюджеттен берілетін нысаналы ағымдағы трансферттер 3000,0 мың теңге сомасында қарастырылсын.</w:t>
      </w:r>
    </w:p>
    <w:bookmarkEnd w:id="14"/>
    <w:bookmarkStart w:name="z16" w:id="15"/>
    <w:p>
      <w:pPr>
        <w:spacing w:after="0"/>
        <w:ind w:left="0"/>
        <w:jc w:val="both"/>
      </w:pPr>
      <w:r>
        <w:rPr>
          <w:rFonts w:ascii="Times New Roman"/>
          <w:b w:val="false"/>
          <w:i w:val="false"/>
          <w:color w:val="000000"/>
          <w:sz w:val="28"/>
        </w:rPr>
        <w:t xml:space="preserve">
      14. 2021-2023 жылдарға арналған Саратовка ауылдық округінің бюджеті тиісінше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18-қосымшаларға</w:t>
      </w:r>
      <w:r>
        <w:rPr>
          <w:rFonts w:ascii="Times New Roman"/>
          <w:b w:val="false"/>
          <w:i w:val="false"/>
          <w:color w:val="000000"/>
          <w:sz w:val="28"/>
        </w:rPr>
        <w:t xml:space="preserve"> сәйкес, соның ішінде 2021 жылға мынадай көлемдерде бекітілсін:</w:t>
      </w:r>
    </w:p>
    <w:bookmarkEnd w:id="15"/>
    <w:p>
      <w:pPr>
        <w:spacing w:after="0"/>
        <w:ind w:left="0"/>
        <w:jc w:val="both"/>
      </w:pPr>
      <w:r>
        <w:rPr>
          <w:rFonts w:ascii="Times New Roman"/>
          <w:b w:val="false"/>
          <w:i w:val="false"/>
          <w:color w:val="000000"/>
          <w:sz w:val="28"/>
        </w:rPr>
        <w:t>
      1) кірістер – 18669,7 мың теңге, соның ішінде:</w:t>
      </w:r>
    </w:p>
    <w:p>
      <w:pPr>
        <w:spacing w:after="0"/>
        <w:ind w:left="0"/>
        <w:jc w:val="both"/>
      </w:pPr>
      <w:r>
        <w:rPr>
          <w:rFonts w:ascii="Times New Roman"/>
          <w:b w:val="false"/>
          <w:i w:val="false"/>
          <w:color w:val="000000"/>
          <w:sz w:val="28"/>
        </w:rPr>
        <w:t>
      салықтық түсімдер – 3652,8 мың теңге;</w:t>
      </w:r>
    </w:p>
    <w:p>
      <w:pPr>
        <w:spacing w:after="0"/>
        <w:ind w:left="0"/>
        <w:jc w:val="both"/>
      </w:pPr>
      <w:r>
        <w:rPr>
          <w:rFonts w:ascii="Times New Roman"/>
          <w:b w:val="false"/>
          <w:i w:val="false"/>
          <w:color w:val="000000"/>
          <w:sz w:val="28"/>
        </w:rPr>
        <w:t>
      салықтық емес түсімдер – 241,9 мың теңге;</w:t>
      </w:r>
    </w:p>
    <w:p>
      <w:pPr>
        <w:spacing w:after="0"/>
        <w:ind w:left="0"/>
        <w:jc w:val="both"/>
      </w:pPr>
      <w:r>
        <w:rPr>
          <w:rFonts w:ascii="Times New Roman"/>
          <w:b w:val="false"/>
          <w:i w:val="false"/>
          <w:color w:val="000000"/>
          <w:sz w:val="28"/>
        </w:rPr>
        <w:t>
      негізгі капиталды сатудан түсетін түсімдер - 0,0 мың теңге;</w:t>
      </w:r>
    </w:p>
    <w:p>
      <w:pPr>
        <w:spacing w:after="0"/>
        <w:ind w:left="0"/>
        <w:jc w:val="both"/>
      </w:pPr>
      <w:r>
        <w:rPr>
          <w:rFonts w:ascii="Times New Roman"/>
          <w:b w:val="false"/>
          <w:i w:val="false"/>
          <w:color w:val="000000"/>
          <w:sz w:val="28"/>
        </w:rPr>
        <w:t>
      трансферттер түсімі – 14775,0 мың теңге;</w:t>
      </w:r>
    </w:p>
    <w:p>
      <w:pPr>
        <w:spacing w:after="0"/>
        <w:ind w:left="0"/>
        <w:jc w:val="both"/>
      </w:pPr>
      <w:r>
        <w:rPr>
          <w:rFonts w:ascii="Times New Roman"/>
          <w:b w:val="false"/>
          <w:i w:val="false"/>
          <w:color w:val="000000"/>
          <w:sz w:val="28"/>
        </w:rPr>
        <w:t>
      2) шығындар – 19169,6 мың теңге;</w:t>
      </w:r>
    </w:p>
    <w:p>
      <w:pPr>
        <w:spacing w:after="0"/>
        <w:ind w:left="0"/>
        <w:jc w:val="both"/>
      </w:pPr>
      <w:r>
        <w:rPr>
          <w:rFonts w:ascii="Times New Roman"/>
          <w:b w:val="false"/>
          <w:i w:val="false"/>
          <w:color w:val="000000"/>
          <w:sz w:val="28"/>
        </w:rPr>
        <w:t>
      3) таза бюджеттік кредиттеу – 0,0 мың теңге, соның ішінде:</w:t>
      </w:r>
    </w:p>
    <w:p>
      <w:pPr>
        <w:spacing w:after="0"/>
        <w:ind w:left="0"/>
        <w:jc w:val="both"/>
      </w:pPr>
      <w:r>
        <w:rPr>
          <w:rFonts w:ascii="Times New Roman"/>
          <w:b w:val="false"/>
          <w:i w:val="false"/>
          <w:color w:val="000000"/>
          <w:sz w:val="28"/>
        </w:rPr>
        <w:t>
      бюджеттік кредиттер – 0,0 мың теңге;</w:t>
      </w:r>
    </w:p>
    <w:p>
      <w:pPr>
        <w:spacing w:after="0"/>
        <w:ind w:left="0"/>
        <w:jc w:val="both"/>
      </w:pPr>
      <w:r>
        <w:rPr>
          <w:rFonts w:ascii="Times New Roman"/>
          <w:b w:val="false"/>
          <w:i w:val="false"/>
          <w:color w:val="000000"/>
          <w:sz w:val="28"/>
        </w:rPr>
        <w:t>
      бюджеттік кредиттерді өтеу – 0,0 мың теңге;</w:t>
      </w:r>
    </w:p>
    <w:p>
      <w:pPr>
        <w:spacing w:after="0"/>
        <w:ind w:left="0"/>
        <w:jc w:val="both"/>
      </w:pPr>
      <w:r>
        <w:rPr>
          <w:rFonts w:ascii="Times New Roman"/>
          <w:b w:val="false"/>
          <w:i w:val="false"/>
          <w:color w:val="000000"/>
          <w:sz w:val="28"/>
        </w:rPr>
        <w:t>
      4) қаржы активтерімен операциялар бойынша сальдо – 0,0 мың теңге;</w:t>
      </w:r>
    </w:p>
    <w:p>
      <w:pPr>
        <w:spacing w:after="0"/>
        <w:ind w:left="0"/>
        <w:jc w:val="both"/>
      </w:pPr>
      <w:r>
        <w:rPr>
          <w:rFonts w:ascii="Times New Roman"/>
          <w:b w:val="false"/>
          <w:i w:val="false"/>
          <w:color w:val="000000"/>
          <w:sz w:val="28"/>
        </w:rPr>
        <w:t>
      қаржы активтерін сатып алу - 0,0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p>
      <w:pPr>
        <w:spacing w:after="0"/>
        <w:ind w:left="0"/>
        <w:jc w:val="both"/>
      </w:pPr>
      <w:r>
        <w:rPr>
          <w:rFonts w:ascii="Times New Roman"/>
          <w:b w:val="false"/>
          <w:i w:val="false"/>
          <w:color w:val="000000"/>
          <w:sz w:val="28"/>
        </w:rPr>
        <w:t>
      5) бюджет тапшылығы (профициті) – -499,9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499,9 мың теңге;</w:t>
      </w:r>
    </w:p>
    <w:p>
      <w:pPr>
        <w:spacing w:after="0"/>
        <w:ind w:left="0"/>
        <w:jc w:val="both"/>
      </w:pPr>
      <w:r>
        <w:rPr>
          <w:rFonts w:ascii="Times New Roman"/>
          <w:b w:val="false"/>
          <w:i w:val="false"/>
          <w:color w:val="000000"/>
          <w:sz w:val="28"/>
        </w:rPr>
        <w:t>
      қарыздар түсімі – 0,0 мың теңге;</w:t>
      </w:r>
    </w:p>
    <w:p>
      <w:pPr>
        <w:spacing w:after="0"/>
        <w:ind w:left="0"/>
        <w:jc w:val="both"/>
      </w:pPr>
      <w:r>
        <w:rPr>
          <w:rFonts w:ascii="Times New Roman"/>
          <w:b w:val="false"/>
          <w:i w:val="false"/>
          <w:color w:val="000000"/>
          <w:sz w:val="28"/>
        </w:rPr>
        <w:t>
      қарыздарды өтеу – 0,0 мың теңге;</w:t>
      </w:r>
    </w:p>
    <w:p>
      <w:pPr>
        <w:spacing w:after="0"/>
        <w:ind w:left="0"/>
        <w:jc w:val="both"/>
      </w:pPr>
      <w:r>
        <w:rPr>
          <w:rFonts w:ascii="Times New Roman"/>
          <w:b w:val="false"/>
          <w:i w:val="false"/>
          <w:color w:val="000000"/>
          <w:sz w:val="28"/>
        </w:rPr>
        <w:t>
      бюджет қаражатының пайдаланылатын қалдықтары – 499,9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Шығыс Қазақстан облысы Ұлан ауданы мәслихатының 21.04.2021 </w:t>
      </w:r>
      <w:r>
        <w:rPr>
          <w:rFonts w:ascii="Times New Roman"/>
          <w:b w:val="false"/>
          <w:i w:val="false"/>
          <w:color w:val="000000"/>
          <w:sz w:val="28"/>
        </w:rPr>
        <w:t>№ 39</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000000"/>
          <w:sz w:val="28"/>
        </w:rPr>
        <w:t>
</w:t>
      </w:r>
    </w:p>
    <w:bookmarkStart w:name="z17" w:id="16"/>
    <w:p>
      <w:pPr>
        <w:spacing w:after="0"/>
        <w:ind w:left="0"/>
        <w:jc w:val="both"/>
      </w:pPr>
      <w:r>
        <w:rPr>
          <w:rFonts w:ascii="Times New Roman"/>
          <w:b w:val="false"/>
          <w:i w:val="false"/>
          <w:color w:val="000000"/>
          <w:sz w:val="28"/>
        </w:rPr>
        <w:t>
      15. 2021 жылға арналған Саратовка ауылдық округінің бюджетіне аудандық бюджеттен берілетін субвенция көлемі 12610,0 мың тенге сомасында белгіленгені ескерілсін.</w:t>
      </w:r>
    </w:p>
    <w:bookmarkEnd w:id="16"/>
    <w:bookmarkStart w:name="z18" w:id="17"/>
    <w:p>
      <w:pPr>
        <w:spacing w:after="0"/>
        <w:ind w:left="0"/>
        <w:jc w:val="both"/>
      </w:pPr>
      <w:r>
        <w:rPr>
          <w:rFonts w:ascii="Times New Roman"/>
          <w:b w:val="false"/>
          <w:i w:val="false"/>
          <w:color w:val="000000"/>
          <w:sz w:val="28"/>
        </w:rPr>
        <w:t>
      16. 2021 жылға арналған Саратовка ауылдық округінің бюджетінде аудандық бюджеттен берілетін нысаналы ағымдағы трансферттер 2165,0 мың теңге сомасында қарастырылсын.</w:t>
      </w:r>
    </w:p>
    <w:bookmarkEnd w:id="17"/>
    <w:bookmarkStart w:name="z19" w:id="18"/>
    <w:p>
      <w:pPr>
        <w:spacing w:after="0"/>
        <w:ind w:left="0"/>
        <w:jc w:val="both"/>
      </w:pPr>
      <w:r>
        <w:rPr>
          <w:rFonts w:ascii="Times New Roman"/>
          <w:b w:val="false"/>
          <w:i w:val="false"/>
          <w:color w:val="000000"/>
          <w:sz w:val="28"/>
        </w:rPr>
        <w:t xml:space="preserve">
      17. 2021-2023 жылдарға арналған Таврия ауылдық округінің бюджеті тиісінше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21-қосымшаларға</w:t>
      </w:r>
      <w:r>
        <w:rPr>
          <w:rFonts w:ascii="Times New Roman"/>
          <w:b w:val="false"/>
          <w:i w:val="false"/>
          <w:color w:val="000000"/>
          <w:sz w:val="28"/>
        </w:rPr>
        <w:t xml:space="preserve"> сәйкес, соның ішінде 2021 жылға мынадай көлемдерде бекітілсін:</w:t>
      </w:r>
    </w:p>
    <w:bookmarkEnd w:id="18"/>
    <w:bookmarkStart w:name="z367" w:id="19"/>
    <w:p>
      <w:pPr>
        <w:spacing w:after="0"/>
        <w:ind w:left="0"/>
        <w:jc w:val="both"/>
      </w:pPr>
      <w:r>
        <w:rPr>
          <w:rFonts w:ascii="Times New Roman"/>
          <w:b w:val="false"/>
          <w:i w:val="false"/>
          <w:color w:val="000000"/>
          <w:sz w:val="28"/>
        </w:rPr>
        <w:t xml:space="preserve">
      1) кірістер – </w:t>
      </w:r>
      <w:r>
        <w:rPr>
          <w:rFonts w:ascii="Times New Roman"/>
          <w:b w:val="false"/>
          <w:i w:val="false"/>
          <w:color w:val="000000"/>
          <w:sz w:val="28"/>
        </w:rPr>
        <w:t>44024,0 мың теңге, соның ішінде:</w:t>
      </w:r>
    </w:p>
    <w:bookmarkEnd w:id="19"/>
    <w:p>
      <w:pPr>
        <w:spacing w:after="0"/>
        <w:ind w:left="0"/>
        <w:jc w:val="both"/>
      </w:pPr>
      <w:r>
        <w:rPr>
          <w:rFonts w:ascii="Times New Roman"/>
          <w:b w:val="false"/>
          <w:i w:val="false"/>
          <w:color w:val="000000"/>
          <w:sz w:val="28"/>
        </w:rPr>
        <w:t>
      салықтық түсімдер –14642,0 мың теңге;</w:t>
      </w:r>
    </w:p>
    <w:p>
      <w:pPr>
        <w:spacing w:after="0"/>
        <w:ind w:left="0"/>
        <w:jc w:val="both"/>
      </w:pPr>
      <w:r>
        <w:rPr>
          <w:rFonts w:ascii="Times New Roman"/>
          <w:b w:val="false"/>
          <w:i w:val="false"/>
          <w:color w:val="000000"/>
          <w:sz w:val="28"/>
        </w:rPr>
        <w:t>
      салықтық емес түсімдер – 0,0 мың теңге;</w:t>
      </w:r>
    </w:p>
    <w:p>
      <w:pPr>
        <w:spacing w:after="0"/>
        <w:ind w:left="0"/>
        <w:jc w:val="both"/>
      </w:pPr>
      <w:r>
        <w:rPr>
          <w:rFonts w:ascii="Times New Roman"/>
          <w:b w:val="false"/>
          <w:i w:val="false"/>
          <w:color w:val="000000"/>
          <w:sz w:val="28"/>
        </w:rPr>
        <w:t>
      негізгі капиталды сатудан түсетін түсімдер - 0,0 мың теңге;</w:t>
      </w:r>
    </w:p>
    <w:p>
      <w:pPr>
        <w:spacing w:after="0"/>
        <w:ind w:left="0"/>
        <w:jc w:val="both"/>
      </w:pPr>
      <w:r>
        <w:rPr>
          <w:rFonts w:ascii="Times New Roman"/>
          <w:b w:val="false"/>
          <w:i w:val="false"/>
          <w:color w:val="000000"/>
          <w:sz w:val="28"/>
        </w:rPr>
        <w:t>
      трансферттер түсімі – 29382,0 мың теңге;</w:t>
      </w:r>
    </w:p>
    <w:p>
      <w:pPr>
        <w:spacing w:after="0"/>
        <w:ind w:left="0"/>
        <w:jc w:val="both"/>
      </w:pPr>
      <w:r>
        <w:rPr>
          <w:rFonts w:ascii="Times New Roman"/>
          <w:b w:val="false"/>
          <w:i w:val="false"/>
          <w:color w:val="000000"/>
          <w:sz w:val="28"/>
        </w:rPr>
        <w:t>
      2) шығындар – 46744,9 мың теңге;</w:t>
      </w:r>
    </w:p>
    <w:p>
      <w:pPr>
        <w:spacing w:after="0"/>
        <w:ind w:left="0"/>
        <w:jc w:val="both"/>
      </w:pPr>
      <w:r>
        <w:rPr>
          <w:rFonts w:ascii="Times New Roman"/>
          <w:b w:val="false"/>
          <w:i w:val="false"/>
          <w:color w:val="000000"/>
          <w:sz w:val="28"/>
        </w:rPr>
        <w:t>
      3) таза бюджеттік кредиттеу – 0,0 мың теңге, соның ішінде:</w:t>
      </w:r>
    </w:p>
    <w:p>
      <w:pPr>
        <w:spacing w:after="0"/>
        <w:ind w:left="0"/>
        <w:jc w:val="both"/>
      </w:pPr>
      <w:r>
        <w:rPr>
          <w:rFonts w:ascii="Times New Roman"/>
          <w:b w:val="false"/>
          <w:i w:val="false"/>
          <w:color w:val="000000"/>
          <w:sz w:val="28"/>
        </w:rPr>
        <w:t>
      бюджеттік кредиттер – 0,0 мың теңге;</w:t>
      </w:r>
    </w:p>
    <w:p>
      <w:pPr>
        <w:spacing w:after="0"/>
        <w:ind w:left="0"/>
        <w:jc w:val="both"/>
      </w:pPr>
      <w:r>
        <w:rPr>
          <w:rFonts w:ascii="Times New Roman"/>
          <w:b w:val="false"/>
          <w:i w:val="false"/>
          <w:color w:val="000000"/>
          <w:sz w:val="28"/>
        </w:rPr>
        <w:t>
      бюджеттік кредиттерді өтеу – 0,0 мың теңге;</w:t>
      </w:r>
    </w:p>
    <w:p>
      <w:pPr>
        <w:spacing w:after="0"/>
        <w:ind w:left="0"/>
        <w:jc w:val="both"/>
      </w:pPr>
      <w:r>
        <w:rPr>
          <w:rFonts w:ascii="Times New Roman"/>
          <w:b w:val="false"/>
          <w:i w:val="false"/>
          <w:color w:val="000000"/>
          <w:sz w:val="28"/>
        </w:rPr>
        <w:t>
      4) қаржы активтерімен операциялар бойынша сальдо – 0,0 мың теңге;</w:t>
      </w:r>
    </w:p>
    <w:p>
      <w:pPr>
        <w:spacing w:after="0"/>
        <w:ind w:left="0"/>
        <w:jc w:val="both"/>
      </w:pPr>
      <w:r>
        <w:rPr>
          <w:rFonts w:ascii="Times New Roman"/>
          <w:b w:val="false"/>
          <w:i w:val="false"/>
          <w:color w:val="000000"/>
          <w:sz w:val="28"/>
        </w:rPr>
        <w:t>
      қаржы активтерін сатып алу - 0,0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p>
      <w:pPr>
        <w:spacing w:after="0"/>
        <w:ind w:left="0"/>
        <w:jc w:val="both"/>
      </w:pPr>
      <w:r>
        <w:rPr>
          <w:rFonts w:ascii="Times New Roman"/>
          <w:b w:val="false"/>
          <w:i w:val="false"/>
          <w:color w:val="000000"/>
          <w:sz w:val="28"/>
        </w:rPr>
        <w:t>
      5) бюджет тапшылығы (профициті) – -2720,9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2720,9 мың теңге;</w:t>
      </w:r>
    </w:p>
    <w:p>
      <w:pPr>
        <w:spacing w:after="0"/>
        <w:ind w:left="0"/>
        <w:jc w:val="both"/>
      </w:pPr>
      <w:r>
        <w:rPr>
          <w:rFonts w:ascii="Times New Roman"/>
          <w:b w:val="false"/>
          <w:i w:val="false"/>
          <w:color w:val="000000"/>
          <w:sz w:val="28"/>
        </w:rPr>
        <w:t>
      қарыздар түсімі – 0,0 мың теңге;</w:t>
      </w:r>
    </w:p>
    <w:p>
      <w:pPr>
        <w:spacing w:after="0"/>
        <w:ind w:left="0"/>
        <w:jc w:val="both"/>
      </w:pPr>
      <w:r>
        <w:rPr>
          <w:rFonts w:ascii="Times New Roman"/>
          <w:b w:val="false"/>
          <w:i w:val="false"/>
          <w:color w:val="000000"/>
          <w:sz w:val="28"/>
        </w:rPr>
        <w:t>
      қарыздарды өтеу – 0,0 мың теңге;</w:t>
      </w:r>
    </w:p>
    <w:p>
      <w:pPr>
        <w:spacing w:after="0"/>
        <w:ind w:left="0"/>
        <w:jc w:val="both"/>
      </w:pPr>
      <w:r>
        <w:rPr>
          <w:rFonts w:ascii="Times New Roman"/>
          <w:b w:val="false"/>
          <w:i w:val="false"/>
          <w:color w:val="000000"/>
          <w:sz w:val="28"/>
        </w:rPr>
        <w:t>
      бюджет қаражатының пайдаланылатын қалдықтары – 2720,9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17-тармақ жаңа редакцияда - Шығыс Қазақстан облысы Ұлан ауданы мәслихатының 28.07.2021 </w:t>
      </w:r>
      <w:r>
        <w:rPr>
          <w:rFonts w:ascii="Times New Roman"/>
          <w:b w:val="false"/>
          <w:i w:val="false"/>
          <w:color w:val="000000"/>
          <w:sz w:val="28"/>
        </w:rPr>
        <w:t>№ 64</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000000"/>
          <w:sz w:val="28"/>
        </w:rPr>
        <w:t>
</w:t>
      </w:r>
    </w:p>
    <w:bookmarkStart w:name="z20" w:id="20"/>
    <w:p>
      <w:pPr>
        <w:spacing w:after="0"/>
        <w:ind w:left="0"/>
        <w:jc w:val="both"/>
      </w:pPr>
      <w:r>
        <w:rPr>
          <w:rFonts w:ascii="Times New Roman"/>
          <w:b w:val="false"/>
          <w:i w:val="false"/>
          <w:color w:val="000000"/>
          <w:sz w:val="28"/>
        </w:rPr>
        <w:t>
      18. 2021 жылға арналған Таврия ауылдық округінің бюджетіне аудандық бюджеттен берілетін субвенция көлемі 19137,0 мың тенге сомасында белгіленгені ескерілсін.</w:t>
      </w:r>
    </w:p>
    <w:bookmarkEnd w:id="20"/>
    <w:bookmarkStart w:name="z21" w:id="21"/>
    <w:p>
      <w:pPr>
        <w:spacing w:after="0"/>
        <w:ind w:left="0"/>
        <w:jc w:val="both"/>
      </w:pPr>
      <w:r>
        <w:rPr>
          <w:rFonts w:ascii="Times New Roman"/>
          <w:b w:val="false"/>
          <w:i w:val="false"/>
          <w:color w:val="000000"/>
          <w:sz w:val="28"/>
        </w:rPr>
        <w:t>
      19. 2021 жылға арналған Таврия ауылдық округінің бюджетінде аудандық бюджеттен берілетін нысаналы ағымдағы трансферттер 10245,0 мың теңге сомасында қарастырылсын.</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19-тармақ жаңа редакцияда - Шығыс Қазақстан облысы Ұлан ауданы мәслихатының 28.07.2021 </w:t>
      </w:r>
      <w:r>
        <w:rPr>
          <w:rFonts w:ascii="Times New Roman"/>
          <w:b w:val="false"/>
          <w:i w:val="false"/>
          <w:color w:val="000000"/>
          <w:sz w:val="28"/>
        </w:rPr>
        <w:t>№ 64</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000000"/>
          <w:sz w:val="28"/>
        </w:rPr>
        <w:t>
</w:t>
      </w:r>
    </w:p>
    <w:bookmarkStart w:name="z22" w:id="22"/>
    <w:p>
      <w:pPr>
        <w:spacing w:after="0"/>
        <w:ind w:left="0"/>
        <w:jc w:val="both"/>
      </w:pPr>
      <w:r>
        <w:rPr>
          <w:rFonts w:ascii="Times New Roman"/>
          <w:b w:val="false"/>
          <w:i w:val="false"/>
          <w:color w:val="000000"/>
          <w:sz w:val="28"/>
        </w:rPr>
        <w:t xml:space="preserve">
      20. 2021-2023 жылдарға арналған Тарғын ауылдық округінің бюджеті тиісінше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24-қосымшаларға</w:t>
      </w:r>
      <w:r>
        <w:rPr>
          <w:rFonts w:ascii="Times New Roman"/>
          <w:b w:val="false"/>
          <w:i w:val="false"/>
          <w:color w:val="000000"/>
          <w:sz w:val="28"/>
        </w:rPr>
        <w:t xml:space="preserve"> сәйкес, соның ішінде 2021 жылға мынадай көлемдерде бекітілсін:</w:t>
      </w:r>
    </w:p>
    <w:bookmarkEnd w:id="22"/>
    <w:p>
      <w:pPr>
        <w:spacing w:after="0"/>
        <w:ind w:left="0"/>
        <w:jc w:val="both"/>
      </w:pPr>
      <w:r>
        <w:rPr>
          <w:rFonts w:ascii="Times New Roman"/>
          <w:b w:val="false"/>
          <w:i w:val="false"/>
          <w:color w:val="000000"/>
          <w:sz w:val="28"/>
        </w:rPr>
        <w:t>
      1) кірістер – 21683,3 мың теңге, соның ішінде:</w:t>
      </w:r>
    </w:p>
    <w:p>
      <w:pPr>
        <w:spacing w:after="0"/>
        <w:ind w:left="0"/>
        <w:jc w:val="both"/>
      </w:pPr>
      <w:r>
        <w:rPr>
          <w:rFonts w:ascii="Times New Roman"/>
          <w:b w:val="false"/>
          <w:i w:val="false"/>
          <w:color w:val="000000"/>
          <w:sz w:val="28"/>
        </w:rPr>
        <w:t>
      салықтық түсімдер – 5295,0 мың теңге;</w:t>
      </w:r>
    </w:p>
    <w:p>
      <w:pPr>
        <w:spacing w:after="0"/>
        <w:ind w:left="0"/>
        <w:jc w:val="both"/>
      </w:pPr>
      <w:r>
        <w:rPr>
          <w:rFonts w:ascii="Times New Roman"/>
          <w:b w:val="false"/>
          <w:i w:val="false"/>
          <w:color w:val="000000"/>
          <w:sz w:val="28"/>
        </w:rPr>
        <w:t>
      салықтық емес түсімдер – 0,0 мың теңге;</w:t>
      </w:r>
    </w:p>
    <w:p>
      <w:pPr>
        <w:spacing w:after="0"/>
        <w:ind w:left="0"/>
        <w:jc w:val="both"/>
      </w:pPr>
      <w:r>
        <w:rPr>
          <w:rFonts w:ascii="Times New Roman"/>
          <w:b w:val="false"/>
          <w:i w:val="false"/>
          <w:color w:val="000000"/>
          <w:sz w:val="28"/>
        </w:rPr>
        <w:t>
      негізгі капиталды сатудан түсетін түсімдер – 378,3 мың теңге;</w:t>
      </w:r>
    </w:p>
    <w:p>
      <w:pPr>
        <w:spacing w:after="0"/>
        <w:ind w:left="0"/>
        <w:jc w:val="both"/>
      </w:pPr>
      <w:r>
        <w:rPr>
          <w:rFonts w:ascii="Times New Roman"/>
          <w:b w:val="false"/>
          <w:i w:val="false"/>
          <w:color w:val="000000"/>
          <w:sz w:val="28"/>
        </w:rPr>
        <w:t>
      трансферттер түсімі – 16010,0 мың теңге;</w:t>
      </w:r>
    </w:p>
    <w:p>
      <w:pPr>
        <w:spacing w:after="0"/>
        <w:ind w:left="0"/>
        <w:jc w:val="both"/>
      </w:pPr>
      <w:r>
        <w:rPr>
          <w:rFonts w:ascii="Times New Roman"/>
          <w:b w:val="false"/>
          <w:i w:val="false"/>
          <w:color w:val="000000"/>
          <w:sz w:val="28"/>
        </w:rPr>
        <w:t>
      2) шығындар – 22647,6 мың теңге;</w:t>
      </w:r>
    </w:p>
    <w:p>
      <w:pPr>
        <w:spacing w:after="0"/>
        <w:ind w:left="0"/>
        <w:jc w:val="both"/>
      </w:pPr>
      <w:r>
        <w:rPr>
          <w:rFonts w:ascii="Times New Roman"/>
          <w:b w:val="false"/>
          <w:i w:val="false"/>
          <w:color w:val="000000"/>
          <w:sz w:val="28"/>
        </w:rPr>
        <w:t>
      3) таза бюджеттік кредиттеу – 0,0 мың теңге, соның ішінде:</w:t>
      </w:r>
    </w:p>
    <w:p>
      <w:pPr>
        <w:spacing w:after="0"/>
        <w:ind w:left="0"/>
        <w:jc w:val="both"/>
      </w:pPr>
      <w:r>
        <w:rPr>
          <w:rFonts w:ascii="Times New Roman"/>
          <w:b w:val="false"/>
          <w:i w:val="false"/>
          <w:color w:val="000000"/>
          <w:sz w:val="28"/>
        </w:rPr>
        <w:t>
      бюджеттік кредиттер – 0,0 мың теңге;</w:t>
      </w:r>
    </w:p>
    <w:p>
      <w:pPr>
        <w:spacing w:after="0"/>
        <w:ind w:left="0"/>
        <w:jc w:val="both"/>
      </w:pPr>
      <w:r>
        <w:rPr>
          <w:rFonts w:ascii="Times New Roman"/>
          <w:b w:val="false"/>
          <w:i w:val="false"/>
          <w:color w:val="000000"/>
          <w:sz w:val="28"/>
        </w:rPr>
        <w:t>
      бюджеттік кредиттерді өтеу – 0,0 мың теңге;</w:t>
      </w:r>
    </w:p>
    <w:p>
      <w:pPr>
        <w:spacing w:after="0"/>
        <w:ind w:left="0"/>
        <w:jc w:val="both"/>
      </w:pPr>
      <w:r>
        <w:rPr>
          <w:rFonts w:ascii="Times New Roman"/>
          <w:b w:val="false"/>
          <w:i w:val="false"/>
          <w:color w:val="000000"/>
          <w:sz w:val="28"/>
        </w:rPr>
        <w:t>
      4) қаржы активтерімен операциялар бойынша сальдо – 0,0 мың теңге;</w:t>
      </w:r>
    </w:p>
    <w:p>
      <w:pPr>
        <w:spacing w:after="0"/>
        <w:ind w:left="0"/>
        <w:jc w:val="both"/>
      </w:pPr>
      <w:r>
        <w:rPr>
          <w:rFonts w:ascii="Times New Roman"/>
          <w:b w:val="false"/>
          <w:i w:val="false"/>
          <w:color w:val="000000"/>
          <w:sz w:val="28"/>
        </w:rPr>
        <w:t>
      қаржы активтерін сатып алу - 0,0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p>
      <w:pPr>
        <w:spacing w:after="0"/>
        <w:ind w:left="0"/>
        <w:jc w:val="both"/>
      </w:pPr>
      <w:r>
        <w:rPr>
          <w:rFonts w:ascii="Times New Roman"/>
          <w:b w:val="false"/>
          <w:i w:val="false"/>
          <w:color w:val="000000"/>
          <w:sz w:val="28"/>
        </w:rPr>
        <w:t>
      5) бюджет тапшылығы (профициті) – -964,3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964,3 мың теңге;</w:t>
      </w:r>
    </w:p>
    <w:p>
      <w:pPr>
        <w:spacing w:after="0"/>
        <w:ind w:left="0"/>
        <w:jc w:val="both"/>
      </w:pPr>
      <w:r>
        <w:rPr>
          <w:rFonts w:ascii="Times New Roman"/>
          <w:b w:val="false"/>
          <w:i w:val="false"/>
          <w:color w:val="000000"/>
          <w:sz w:val="28"/>
        </w:rPr>
        <w:t>
      қарыздар түсімі – 0,0 мың теңге;</w:t>
      </w:r>
    </w:p>
    <w:p>
      <w:pPr>
        <w:spacing w:after="0"/>
        <w:ind w:left="0"/>
        <w:jc w:val="both"/>
      </w:pPr>
      <w:r>
        <w:rPr>
          <w:rFonts w:ascii="Times New Roman"/>
          <w:b w:val="false"/>
          <w:i w:val="false"/>
          <w:color w:val="000000"/>
          <w:sz w:val="28"/>
        </w:rPr>
        <w:t>
      қарыздарды өтеу – 0,0 мың теңге;</w:t>
      </w:r>
    </w:p>
    <w:p>
      <w:pPr>
        <w:spacing w:after="0"/>
        <w:ind w:left="0"/>
        <w:jc w:val="both"/>
      </w:pPr>
      <w:r>
        <w:rPr>
          <w:rFonts w:ascii="Times New Roman"/>
          <w:b w:val="false"/>
          <w:i w:val="false"/>
          <w:color w:val="000000"/>
          <w:sz w:val="28"/>
        </w:rPr>
        <w:t>
      бюджет қаражатының пайдаланылатын қалдықтары – 964,3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 жаңа редакцияда - Шығыс Қазақстан облысы Ұлан ауданы мәслихатының 21.04.2021 </w:t>
      </w:r>
      <w:r>
        <w:rPr>
          <w:rFonts w:ascii="Times New Roman"/>
          <w:b w:val="false"/>
          <w:i w:val="false"/>
          <w:color w:val="000000"/>
          <w:sz w:val="28"/>
        </w:rPr>
        <w:t>№ 39</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000000"/>
          <w:sz w:val="28"/>
        </w:rPr>
        <w:t>
</w:t>
      </w:r>
    </w:p>
    <w:bookmarkStart w:name="z23" w:id="23"/>
    <w:p>
      <w:pPr>
        <w:spacing w:after="0"/>
        <w:ind w:left="0"/>
        <w:jc w:val="both"/>
      </w:pPr>
      <w:r>
        <w:rPr>
          <w:rFonts w:ascii="Times New Roman"/>
          <w:b w:val="false"/>
          <w:i w:val="false"/>
          <w:color w:val="000000"/>
          <w:sz w:val="28"/>
        </w:rPr>
        <w:t>
      21. 2021 жылға арналған Тарғын ауылдық округінің бюджетіне аудандық бюджеттен берілетін субвенция көлемі 15146,0 мың тенге сомасында белгіленгені ескерілсін.</w:t>
      </w:r>
    </w:p>
    <w:bookmarkEnd w:id="23"/>
    <w:bookmarkStart w:name="z24" w:id="24"/>
    <w:p>
      <w:pPr>
        <w:spacing w:after="0"/>
        <w:ind w:left="0"/>
        <w:jc w:val="both"/>
      </w:pPr>
      <w:r>
        <w:rPr>
          <w:rFonts w:ascii="Times New Roman"/>
          <w:b w:val="false"/>
          <w:i w:val="false"/>
          <w:color w:val="000000"/>
          <w:sz w:val="28"/>
        </w:rPr>
        <w:t>
      22. 2021 жылға арналған Тарғын ауылдық округінің бюджетінде аудандық бюджеттен берілетін нысаналы ағымдағы трансферттер 864,0 мың теңге сомасында қарастырылсын.</w:t>
      </w:r>
    </w:p>
    <w:bookmarkEnd w:id="24"/>
    <w:bookmarkStart w:name="z25" w:id="25"/>
    <w:p>
      <w:pPr>
        <w:spacing w:after="0"/>
        <w:ind w:left="0"/>
        <w:jc w:val="both"/>
      </w:pPr>
      <w:r>
        <w:rPr>
          <w:rFonts w:ascii="Times New Roman"/>
          <w:b w:val="false"/>
          <w:i w:val="false"/>
          <w:color w:val="000000"/>
          <w:sz w:val="28"/>
        </w:rPr>
        <w:t xml:space="preserve">
      23. . 2021-2023 жылдарға арналған Төлеген Тоқтаров ауылдық округінің бюджеті тиісінше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w:t>
      </w:r>
      <w:r>
        <w:rPr>
          <w:rFonts w:ascii="Times New Roman"/>
          <w:b w:val="false"/>
          <w:i w:val="false"/>
          <w:color w:val="000000"/>
          <w:sz w:val="28"/>
        </w:rPr>
        <w:t xml:space="preserve">27-қосымшаларға </w:t>
      </w:r>
      <w:r>
        <w:rPr>
          <w:rFonts w:ascii="Times New Roman"/>
          <w:b w:val="false"/>
          <w:i w:val="false"/>
          <w:color w:val="000000"/>
          <w:sz w:val="28"/>
        </w:rPr>
        <w:t>сәйкес, соның ішінде 2021 жылға мынадай көлемдерде бекітілсін:</w:t>
      </w:r>
    </w:p>
    <w:bookmarkEnd w:id="25"/>
    <w:p>
      <w:pPr>
        <w:spacing w:after="0"/>
        <w:ind w:left="0"/>
        <w:jc w:val="both"/>
      </w:pPr>
      <w:r>
        <w:rPr>
          <w:rFonts w:ascii="Times New Roman"/>
          <w:b w:val="false"/>
          <w:i w:val="false"/>
          <w:color w:val="000000"/>
          <w:sz w:val="28"/>
        </w:rPr>
        <w:t>
      1) кірістер – 18884,6 мың теңге, соның ішінде:</w:t>
      </w:r>
    </w:p>
    <w:p>
      <w:pPr>
        <w:spacing w:after="0"/>
        <w:ind w:left="0"/>
        <w:jc w:val="both"/>
      </w:pPr>
      <w:r>
        <w:rPr>
          <w:rFonts w:ascii="Times New Roman"/>
          <w:b w:val="false"/>
          <w:i w:val="false"/>
          <w:color w:val="000000"/>
          <w:sz w:val="28"/>
        </w:rPr>
        <w:t>
      салықтық түсімдер – 6519,6 мың теңге;</w:t>
      </w:r>
    </w:p>
    <w:p>
      <w:pPr>
        <w:spacing w:after="0"/>
        <w:ind w:left="0"/>
        <w:jc w:val="both"/>
      </w:pPr>
      <w:r>
        <w:rPr>
          <w:rFonts w:ascii="Times New Roman"/>
          <w:b w:val="false"/>
          <w:i w:val="false"/>
          <w:color w:val="000000"/>
          <w:sz w:val="28"/>
        </w:rPr>
        <w:t>
      салықтық емес түсімдер – 0,0 мың теңге;</w:t>
      </w:r>
    </w:p>
    <w:p>
      <w:pPr>
        <w:spacing w:after="0"/>
        <w:ind w:left="0"/>
        <w:jc w:val="both"/>
      </w:pPr>
      <w:r>
        <w:rPr>
          <w:rFonts w:ascii="Times New Roman"/>
          <w:b w:val="false"/>
          <w:i w:val="false"/>
          <w:color w:val="000000"/>
          <w:sz w:val="28"/>
        </w:rPr>
        <w:t>
      негізгі капиталды сатудан түсетін түсімдер – 0,0 мың теңге;</w:t>
      </w:r>
    </w:p>
    <w:p>
      <w:pPr>
        <w:spacing w:after="0"/>
        <w:ind w:left="0"/>
        <w:jc w:val="both"/>
      </w:pPr>
      <w:r>
        <w:rPr>
          <w:rFonts w:ascii="Times New Roman"/>
          <w:b w:val="false"/>
          <w:i w:val="false"/>
          <w:color w:val="000000"/>
          <w:sz w:val="28"/>
        </w:rPr>
        <w:t>
      трансферттер түсімі – 12365,0 мың теңге;</w:t>
      </w:r>
    </w:p>
    <w:p>
      <w:pPr>
        <w:spacing w:after="0"/>
        <w:ind w:left="0"/>
        <w:jc w:val="both"/>
      </w:pPr>
      <w:r>
        <w:rPr>
          <w:rFonts w:ascii="Times New Roman"/>
          <w:b w:val="false"/>
          <w:i w:val="false"/>
          <w:color w:val="000000"/>
          <w:sz w:val="28"/>
        </w:rPr>
        <w:t>
      2) шығындар – 19503,4 мың теңге;</w:t>
      </w:r>
    </w:p>
    <w:p>
      <w:pPr>
        <w:spacing w:after="0"/>
        <w:ind w:left="0"/>
        <w:jc w:val="both"/>
      </w:pPr>
      <w:r>
        <w:rPr>
          <w:rFonts w:ascii="Times New Roman"/>
          <w:b w:val="false"/>
          <w:i w:val="false"/>
          <w:color w:val="000000"/>
          <w:sz w:val="28"/>
        </w:rPr>
        <w:t>
      3) таза бюджеттік кредиттеу – 0,0 мың теңге, соның ішінде:</w:t>
      </w:r>
    </w:p>
    <w:p>
      <w:pPr>
        <w:spacing w:after="0"/>
        <w:ind w:left="0"/>
        <w:jc w:val="both"/>
      </w:pPr>
      <w:r>
        <w:rPr>
          <w:rFonts w:ascii="Times New Roman"/>
          <w:b w:val="false"/>
          <w:i w:val="false"/>
          <w:color w:val="000000"/>
          <w:sz w:val="28"/>
        </w:rPr>
        <w:t>
      бюджеттік кредиттер – 0,0 мың теңге;</w:t>
      </w:r>
    </w:p>
    <w:p>
      <w:pPr>
        <w:spacing w:after="0"/>
        <w:ind w:left="0"/>
        <w:jc w:val="both"/>
      </w:pPr>
      <w:r>
        <w:rPr>
          <w:rFonts w:ascii="Times New Roman"/>
          <w:b w:val="false"/>
          <w:i w:val="false"/>
          <w:color w:val="000000"/>
          <w:sz w:val="28"/>
        </w:rPr>
        <w:t>
      бюджеттік кредиттерді өтеу – 0,0 мың теңге;</w:t>
      </w:r>
    </w:p>
    <w:p>
      <w:pPr>
        <w:spacing w:after="0"/>
        <w:ind w:left="0"/>
        <w:jc w:val="both"/>
      </w:pPr>
      <w:r>
        <w:rPr>
          <w:rFonts w:ascii="Times New Roman"/>
          <w:b w:val="false"/>
          <w:i w:val="false"/>
          <w:color w:val="000000"/>
          <w:sz w:val="28"/>
        </w:rPr>
        <w:t>
      4) қаржы активтерімен операциялар бойынша сальдо – 0,0 мың теңге;</w:t>
      </w:r>
    </w:p>
    <w:p>
      <w:pPr>
        <w:spacing w:after="0"/>
        <w:ind w:left="0"/>
        <w:jc w:val="both"/>
      </w:pPr>
      <w:r>
        <w:rPr>
          <w:rFonts w:ascii="Times New Roman"/>
          <w:b w:val="false"/>
          <w:i w:val="false"/>
          <w:color w:val="000000"/>
          <w:sz w:val="28"/>
        </w:rPr>
        <w:t>
      қаржы активтерін сатып алу - 0,0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p>
      <w:pPr>
        <w:spacing w:after="0"/>
        <w:ind w:left="0"/>
        <w:jc w:val="both"/>
      </w:pPr>
      <w:r>
        <w:rPr>
          <w:rFonts w:ascii="Times New Roman"/>
          <w:b w:val="false"/>
          <w:i w:val="false"/>
          <w:color w:val="000000"/>
          <w:sz w:val="28"/>
        </w:rPr>
        <w:t>
      5) бюджет тапшылығы (профициті) – -618,8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618,8 мың теңге;</w:t>
      </w:r>
    </w:p>
    <w:p>
      <w:pPr>
        <w:spacing w:after="0"/>
        <w:ind w:left="0"/>
        <w:jc w:val="both"/>
      </w:pPr>
      <w:r>
        <w:rPr>
          <w:rFonts w:ascii="Times New Roman"/>
          <w:b w:val="false"/>
          <w:i w:val="false"/>
          <w:color w:val="000000"/>
          <w:sz w:val="28"/>
        </w:rPr>
        <w:t>
      қарыздар түсімі – 0,0 мың теңге;</w:t>
      </w:r>
    </w:p>
    <w:p>
      <w:pPr>
        <w:spacing w:after="0"/>
        <w:ind w:left="0"/>
        <w:jc w:val="both"/>
      </w:pPr>
      <w:r>
        <w:rPr>
          <w:rFonts w:ascii="Times New Roman"/>
          <w:b w:val="false"/>
          <w:i w:val="false"/>
          <w:color w:val="000000"/>
          <w:sz w:val="28"/>
        </w:rPr>
        <w:t>
      қарыздарды өтеу – 0,0 мың теңге;</w:t>
      </w:r>
    </w:p>
    <w:p>
      <w:pPr>
        <w:spacing w:after="0"/>
        <w:ind w:left="0"/>
        <w:jc w:val="both"/>
      </w:pPr>
      <w:r>
        <w:rPr>
          <w:rFonts w:ascii="Times New Roman"/>
          <w:b w:val="false"/>
          <w:i w:val="false"/>
          <w:color w:val="000000"/>
          <w:sz w:val="28"/>
        </w:rPr>
        <w:t>
      бюджет қаражатының пайдаланылатын қалдықтары – 618,8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23-тармақ жаңа редакцияда - Шығыс Қазақстан облысы Ұлан ауданы мәслихатының 28.07.2021 </w:t>
      </w:r>
      <w:r>
        <w:rPr>
          <w:rFonts w:ascii="Times New Roman"/>
          <w:b w:val="false"/>
          <w:i w:val="false"/>
          <w:color w:val="000000"/>
          <w:sz w:val="28"/>
        </w:rPr>
        <w:t>№ 64</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000000"/>
          <w:sz w:val="28"/>
        </w:rPr>
        <w:t>
</w:t>
      </w:r>
    </w:p>
    <w:bookmarkStart w:name="z26" w:id="26"/>
    <w:p>
      <w:pPr>
        <w:spacing w:after="0"/>
        <w:ind w:left="0"/>
        <w:jc w:val="both"/>
      </w:pPr>
      <w:r>
        <w:rPr>
          <w:rFonts w:ascii="Times New Roman"/>
          <w:b w:val="false"/>
          <w:i w:val="false"/>
          <w:color w:val="000000"/>
          <w:sz w:val="28"/>
        </w:rPr>
        <w:t>
      24. 2021 жылға арналған Төлеген Тоқтаров ауылдық округінің бюджетіне аудандық бюджеттен берілетін субвенция көлемі 10939,0 мың тенге сомасында белгіленгені ескерілсін.</w:t>
      </w:r>
    </w:p>
    <w:bookmarkEnd w:id="26"/>
    <w:bookmarkStart w:name="z27" w:id="27"/>
    <w:p>
      <w:pPr>
        <w:spacing w:after="0"/>
        <w:ind w:left="0"/>
        <w:jc w:val="both"/>
      </w:pPr>
      <w:r>
        <w:rPr>
          <w:rFonts w:ascii="Times New Roman"/>
          <w:b w:val="false"/>
          <w:i w:val="false"/>
          <w:color w:val="000000"/>
          <w:sz w:val="28"/>
        </w:rPr>
        <w:t>
      25. 2021 жылға арналған Төлеген Тоқтаров ауылдық округінің бюджетінде аудандық бюджеттен берілетін нысаналы ағымдағы трансферттер 1426,0 мың теңге сомасында қарастырылсын.</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25-тармақ жаңа редакцияда - Шығыс Қазақстан облысы Ұлан ауданы мәслихатының 21.04.2021 </w:t>
      </w:r>
      <w:r>
        <w:rPr>
          <w:rFonts w:ascii="Times New Roman"/>
          <w:b w:val="false"/>
          <w:i w:val="false"/>
          <w:color w:val="000000"/>
          <w:sz w:val="28"/>
        </w:rPr>
        <w:t>№ 39</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000000"/>
          <w:sz w:val="28"/>
        </w:rPr>
        <w:t>
</w:t>
      </w:r>
    </w:p>
    <w:bookmarkStart w:name="z28" w:id="28"/>
    <w:p>
      <w:pPr>
        <w:spacing w:after="0"/>
        <w:ind w:left="0"/>
        <w:jc w:val="both"/>
      </w:pPr>
      <w:r>
        <w:rPr>
          <w:rFonts w:ascii="Times New Roman"/>
          <w:b w:val="false"/>
          <w:i w:val="false"/>
          <w:color w:val="000000"/>
          <w:sz w:val="28"/>
        </w:rPr>
        <w:t xml:space="preserve">
      26. 2021-2023 жылдарға арналған Егінсу ауылдық округінің бюджеті тиісінше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29</w:t>
      </w:r>
      <w:r>
        <w:rPr>
          <w:rFonts w:ascii="Times New Roman"/>
          <w:b w:val="false"/>
          <w:i w:val="false"/>
          <w:color w:val="000000"/>
          <w:sz w:val="28"/>
        </w:rPr>
        <w:t xml:space="preserve">, </w:t>
      </w:r>
      <w:r>
        <w:rPr>
          <w:rFonts w:ascii="Times New Roman"/>
          <w:b w:val="false"/>
          <w:i w:val="false"/>
          <w:color w:val="000000"/>
          <w:sz w:val="28"/>
        </w:rPr>
        <w:t>30-қосымшаларға</w:t>
      </w:r>
      <w:r>
        <w:rPr>
          <w:rFonts w:ascii="Times New Roman"/>
          <w:b w:val="false"/>
          <w:i w:val="false"/>
          <w:color w:val="000000"/>
          <w:sz w:val="28"/>
        </w:rPr>
        <w:t xml:space="preserve"> сәйкес, соның ішінде 2021 жылға мынадай көлемдерде бекітілсін:</w:t>
      </w:r>
    </w:p>
    <w:bookmarkEnd w:id="28"/>
    <w:p>
      <w:pPr>
        <w:spacing w:after="0"/>
        <w:ind w:left="0"/>
        <w:jc w:val="both"/>
      </w:pPr>
      <w:r>
        <w:rPr>
          <w:rFonts w:ascii="Times New Roman"/>
          <w:b w:val="false"/>
          <w:i w:val="false"/>
          <w:color w:val="000000"/>
          <w:sz w:val="28"/>
        </w:rPr>
        <w:t>
      1) кірістер – 21818,1 мың теңге, соның ішінде:</w:t>
      </w:r>
    </w:p>
    <w:p>
      <w:pPr>
        <w:spacing w:after="0"/>
        <w:ind w:left="0"/>
        <w:jc w:val="both"/>
      </w:pPr>
      <w:r>
        <w:rPr>
          <w:rFonts w:ascii="Times New Roman"/>
          <w:b w:val="false"/>
          <w:i w:val="false"/>
          <w:color w:val="000000"/>
          <w:sz w:val="28"/>
        </w:rPr>
        <w:t>
      салықтық түсімдер – 7564,1 мың теңге;</w:t>
      </w:r>
    </w:p>
    <w:p>
      <w:pPr>
        <w:spacing w:after="0"/>
        <w:ind w:left="0"/>
        <w:jc w:val="both"/>
      </w:pPr>
      <w:r>
        <w:rPr>
          <w:rFonts w:ascii="Times New Roman"/>
          <w:b w:val="false"/>
          <w:i w:val="false"/>
          <w:color w:val="000000"/>
          <w:sz w:val="28"/>
        </w:rPr>
        <w:t>
      салықтық емес түсімдер – 0,0 мың теңге;</w:t>
      </w:r>
    </w:p>
    <w:p>
      <w:pPr>
        <w:spacing w:after="0"/>
        <w:ind w:left="0"/>
        <w:jc w:val="both"/>
      </w:pPr>
      <w:r>
        <w:rPr>
          <w:rFonts w:ascii="Times New Roman"/>
          <w:b w:val="false"/>
          <w:i w:val="false"/>
          <w:color w:val="000000"/>
          <w:sz w:val="28"/>
        </w:rPr>
        <w:t>
      негізгі капиталды сатудан түсетін түсімдер - 0,0 мың теңге;</w:t>
      </w:r>
    </w:p>
    <w:p>
      <w:pPr>
        <w:spacing w:after="0"/>
        <w:ind w:left="0"/>
        <w:jc w:val="both"/>
      </w:pPr>
      <w:r>
        <w:rPr>
          <w:rFonts w:ascii="Times New Roman"/>
          <w:b w:val="false"/>
          <w:i w:val="false"/>
          <w:color w:val="000000"/>
          <w:sz w:val="28"/>
        </w:rPr>
        <w:t>
      трансферттер түсімі – 14254,0 мың теңге;</w:t>
      </w:r>
    </w:p>
    <w:p>
      <w:pPr>
        <w:spacing w:after="0"/>
        <w:ind w:left="0"/>
        <w:jc w:val="both"/>
      </w:pPr>
      <w:r>
        <w:rPr>
          <w:rFonts w:ascii="Times New Roman"/>
          <w:b w:val="false"/>
          <w:i w:val="false"/>
          <w:color w:val="000000"/>
          <w:sz w:val="28"/>
        </w:rPr>
        <w:t>
      2) шығындар –22256,8 мың теңге;</w:t>
      </w:r>
    </w:p>
    <w:p>
      <w:pPr>
        <w:spacing w:after="0"/>
        <w:ind w:left="0"/>
        <w:jc w:val="both"/>
      </w:pPr>
      <w:r>
        <w:rPr>
          <w:rFonts w:ascii="Times New Roman"/>
          <w:b w:val="false"/>
          <w:i w:val="false"/>
          <w:color w:val="000000"/>
          <w:sz w:val="28"/>
        </w:rPr>
        <w:t>
      3) таза бюджеттік кредиттеу – 0,0 мың теңге, соның ішінде:</w:t>
      </w:r>
    </w:p>
    <w:p>
      <w:pPr>
        <w:spacing w:after="0"/>
        <w:ind w:left="0"/>
        <w:jc w:val="both"/>
      </w:pPr>
      <w:r>
        <w:rPr>
          <w:rFonts w:ascii="Times New Roman"/>
          <w:b w:val="false"/>
          <w:i w:val="false"/>
          <w:color w:val="000000"/>
          <w:sz w:val="28"/>
        </w:rPr>
        <w:t>
      бюджеттік кредиттер – 0,0 мың теңге;</w:t>
      </w:r>
    </w:p>
    <w:p>
      <w:pPr>
        <w:spacing w:after="0"/>
        <w:ind w:left="0"/>
        <w:jc w:val="both"/>
      </w:pPr>
      <w:r>
        <w:rPr>
          <w:rFonts w:ascii="Times New Roman"/>
          <w:b w:val="false"/>
          <w:i w:val="false"/>
          <w:color w:val="000000"/>
          <w:sz w:val="28"/>
        </w:rPr>
        <w:t>
      бюджеттік кредиттерді өтеу – 0,0 мың теңге;</w:t>
      </w:r>
    </w:p>
    <w:p>
      <w:pPr>
        <w:spacing w:after="0"/>
        <w:ind w:left="0"/>
        <w:jc w:val="both"/>
      </w:pPr>
      <w:r>
        <w:rPr>
          <w:rFonts w:ascii="Times New Roman"/>
          <w:b w:val="false"/>
          <w:i w:val="false"/>
          <w:color w:val="000000"/>
          <w:sz w:val="28"/>
        </w:rPr>
        <w:t>
      4) қаржы активтерімен операциялар бойынша сальдо – 0,0 мың теңге;</w:t>
      </w:r>
    </w:p>
    <w:p>
      <w:pPr>
        <w:spacing w:after="0"/>
        <w:ind w:left="0"/>
        <w:jc w:val="both"/>
      </w:pPr>
      <w:r>
        <w:rPr>
          <w:rFonts w:ascii="Times New Roman"/>
          <w:b w:val="false"/>
          <w:i w:val="false"/>
          <w:color w:val="000000"/>
          <w:sz w:val="28"/>
        </w:rPr>
        <w:t>
      қаржы активтерін сатып алу - 0,0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p>
      <w:pPr>
        <w:spacing w:after="0"/>
        <w:ind w:left="0"/>
        <w:jc w:val="both"/>
      </w:pPr>
      <w:r>
        <w:rPr>
          <w:rFonts w:ascii="Times New Roman"/>
          <w:b w:val="false"/>
          <w:i w:val="false"/>
          <w:color w:val="000000"/>
          <w:sz w:val="28"/>
        </w:rPr>
        <w:t>
      5) бюджет тапшылығы (профициті) – -438,7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438,7 мың теңге;</w:t>
      </w:r>
    </w:p>
    <w:p>
      <w:pPr>
        <w:spacing w:after="0"/>
        <w:ind w:left="0"/>
        <w:jc w:val="both"/>
      </w:pPr>
      <w:r>
        <w:rPr>
          <w:rFonts w:ascii="Times New Roman"/>
          <w:b w:val="false"/>
          <w:i w:val="false"/>
          <w:color w:val="000000"/>
          <w:sz w:val="28"/>
        </w:rPr>
        <w:t>
      қарыздар түсімі – 0,0 мың теңге;</w:t>
      </w:r>
    </w:p>
    <w:p>
      <w:pPr>
        <w:spacing w:after="0"/>
        <w:ind w:left="0"/>
        <w:jc w:val="both"/>
      </w:pPr>
      <w:r>
        <w:rPr>
          <w:rFonts w:ascii="Times New Roman"/>
          <w:b w:val="false"/>
          <w:i w:val="false"/>
          <w:color w:val="000000"/>
          <w:sz w:val="28"/>
        </w:rPr>
        <w:t>
      қарыздарды өтеу – 0,0 мың теңге;</w:t>
      </w:r>
    </w:p>
    <w:p>
      <w:pPr>
        <w:spacing w:after="0"/>
        <w:ind w:left="0"/>
        <w:jc w:val="both"/>
      </w:pPr>
      <w:r>
        <w:rPr>
          <w:rFonts w:ascii="Times New Roman"/>
          <w:b w:val="false"/>
          <w:i w:val="false"/>
          <w:color w:val="000000"/>
          <w:sz w:val="28"/>
        </w:rPr>
        <w:t>
      бюджет қаражатының пайдаланылатын қалдықтары – 438,7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26-тармақ жаңа редакцияда - Шығыс Қазақстан облысы Ұлан ауданы мәслихатының 28.07.2021 </w:t>
      </w:r>
      <w:r>
        <w:rPr>
          <w:rFonts w:ascii="Times New Roman"/>
          <w:b w:val="false"/>
          <w:i w:val="false"/>
          <w:color w:val="000000"/>
          <w:sz w:val="28"/>
        </w:rPr>
        <w:t>№ 64</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000000"/>
          <w:sz w:val="28"/>
        </w:rPr>
        <w:t>
</w:t>
      </w:r>
    </w:p>
    <w:bookmarkStart w:name="z29" w:id="29"/>
    <w:p>
      <w:pPr>
        <w:spacing w:after="0"/>
        <w:ind w:left="0"/>
        <w:jc w:val="both"/>
      </w:pPr>
      <w:r>
        <w:rPr>
          <w:rFonts w:ascii="Times New Roman"/>
          <w:b w:val="false"/>
          <w:i w:val="false"/>
          <w:color w:val="000000"/>
          <w:sz w:val="28"/>
        </w:rPr>
        <w:t>
      27. 2021 жылға арналған Егінсу ауылдық округінің бюджетіне аудандық бюджеттен берілетін субвенция көлемі 12601,0 мың тенге сомасында белгіленгені ескерілсін.</w:t>
      </w:r>
    </w:p>
    <w:bookmarkEnd w:id="29"/>
    <w:bookmarkStart w:name="z30" w:id="30"/>
    <w:p>
      <w:pPr>
        <w:spacing w:after="0"/>
        <w:ind w:left="0"/>
        <w:jc w:val="both"/>
      </w:pPr>
      <w:r>
        <w:rPr>
          <w:rFonts w:ascii="Times New Roman"/>
          <w:b w:val="false"/>
          <w:i w:val="false"/>
          <w:color w:val="000000"/>
          <w:sz w:val="28"/>
        </w:rPr>
        <w:t>
      28. 2021 жылға арналған Егінсу ауылдық округінің бюджетінде аудандық бюджеттен берілетін нысаналы ағымдағы трансферттер 1653,0 мың теңге сомасында қарастырылсын.</w:t>
      </w:r>
    </w:p>
    <w:bookmarkEnd w:id="30"/>
    <w:bookmarkStart w:name="z31" w:id="31"/>
    <w:p>
      <w:pPr>
        <w:spacing w:after="0"/>
        <w:ind w:left="0"/>
        <w:jc w:val="both"/>
      </w:pPr>
      <w:r>
        <w:rPr>
          <w:rFonts w:ascii="Times New Roman"/>
          <w:b w:val="false"/>
          <w:i w:val="false"/>
          <w:color w:val="000000"/>
          <w:sz w:val="28"/>
        </w:rPr>
        <w:t xml:space="preserve">
      29. 2021-2023 жылдарға арналған Азовое ауылдық округінің бюджеті тиісінше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w:t>
      </w:r>
      <w:r>
        <w:rPr>
          <w:rFonts w:ascii="Times New Roman"/>
          <w:b w:val="false"/>
          <w:i w:val="false"/>
          <w:color w:val="000000"/>
          <w:sz w:val="28"/>
        </w:rPr>
        <w:t>33-қосымшаларға</w:t>
      </w:r>
      <w:r>
        <w:rPr>
          <w:rFonts w:ascii="Times New Roman"/>
          <w:b w:val="false"/>
          <w:i w:val="false"/>
          <w:color w:val="000000"/>
          <w:sz w:val="28"/>
        </w:rPr>
        <w:t xml:space="preserve"> сәйкес, соның ішінде 2021 жылға мынадай көлемдерде бекітілсін:</w:t>
      </w:r>
    </w:p>
    <w:bookmarkEnd w:id="31"/>
    <w:p>
      <w:pPr>
        <w:spacing w:after="0"/>
        <w:ind w:left="0"/>
        <w:jc w:val="both"/>
      </w:pPr>
      <w:r>
        <w:rPr>
          <w:rFonts w:ascii="Times New Roman"/>
          <w:b w:val="false"/>
          <w:i w:val="false"/>
          <w:color w:val="000000"/>
          <w:sz w:val="28"/>
        </w:rPr>
        <w:t>
      1) кірістер – 16826,2 мың теңге, соның ішінде:</w:t>
      </w:r>
    </w:p>
    <w:p>
      <w:pPr>
        <w:spacing w:after="0"/>
        <w:ind w:left="0"/>
        <w:jc w:val="both"/>
      </w:pPr>
      <w:r>
        <w:rPr>
          <w:rFonts w:ascii="Times New Roman"/>
          <w:b w:val="false"/>
          <w:i w:val="false"/>
          <w:color w:val="000000"/>
          <w:sz w:val="28"/>
        </w:rPr>
        <w:t>
      салықтық түсімдер – 1526,9 мың теңге;</w:t>
      </w:r>
    </w:p>
    <w:p>
      <w:pPr>
        <w:spacing w:after="0"/>
        <w:ind w:left="0"/>
        <w:jc w:val="both"/>
      </w:pPr>
      <w:r>
        <w:rPr>
          <w:rFonts w:ascii="Times New Roman"/>
          <w:b w:val="false"/>
          <w:i w:val="false"/>
          <w:color w:val="000000"/>
          <w:sz w:val="28"/>
        </w:rPr>
        <w:t>
      салықтық емес түсімдер – 0,0 мың теңге;</w:t>
      </w:r>
    </w:p>
    <w:p>
      <w:pPr>
        <w:spacing w:after="0"/>
        <w:ind w:left="0"/>
        <w:jc w:val="both"/>
      </w:pPr>
      <w:r>
        <w:rPr>
          <w:rFonts w:ascii="Times New Roman"/>
          <w:b w:val="false"/>
          <w:i w:val="false"/>
          <w:color w:val="000000"/>
          <w:sz w:val="28"/>
        </w:rPr>
        <w:t>
      негізгі капиталды сатудан түсетін түсімдер - 0,0 мың теңге;</w:t>
      </w:r>
    </w:p>
    <w:p>
      <w:pPr>
        <w:spacing w:after="0"/>
        <w:ind w:left="0"/>
        <w:jc w:val="both"/>
      </w:pPr>
      <w:r>
        <w:rPr>
          <w:rFonts w:ascii="Times New Roman"/>
          <w:b w:val="false"/>
          <w:i w:val="false"/>
          <w:color w:val="000000"/>
          <w:sz w:val="28"/>
        </w:rPr>
        <w:t>
      трансферттер түсімі – 15299,3 мың теңге;</w:t>
      </w:r>
    </w:p>
    <w:p>
      <w:pPr>
        <w:spacing w:after="0"/>
        <w:ind w:left="0"/>
        <w:jc w:val="both"/>
      </w:pPr>
      <w:r>
        <w:rPr>
          <w:rFonts w:ascii="Times New Roman"/>
          <w:b w:val="false"/>
          <w:i w:val="false"/>
          <w:color w:val="000000"/>
          <w:sz w:val="28"/>
        </w:rPr>
        <w:t>
      2) шығындар – 16899,0 мың теңге;</w:t>
      </w:r>
    </w:p>
    <w:p>
      <w:pPr>
        <w:spacing w:after="0"/>
        <w:ind w:left="0"/>
        <w:jc w:val="both"/>
      </w:pPr>
      <w:r>
        <w:rPr>
          <w:rFonts w:ascii="Times New Roman"/>
          <w:b w:val="false"/>
          <w:i w:val="false"/>
          <w:color w:val="000000"/>
          <w:sz w:val="28"/>
        </w:rPr>
        <w:t>
      3) таза бюджеттік кредиттеу – 0,0 мың теңге, соның ішінде:</w:t>
      </w:r>
    </w:p>
    <w:p>
      <w:pPr>
        <w:spacing w:after="0"/>
        <w:ind w:left="0"/>
        <w:jc w:val="both"/>
      </w:pPr>
      <w:r>
        <w:rPr>
          <w:rFonts w:ascii="Times New Roman"/>
          <w:b w:val="false"/>
          <w:i w:val="false"/>
          <w:color w:val="000000"/>
          <w:sz w:val="28"/>
        </w:rPr>
        <w:t>
      бюджеттік кредиттер – 0,0 мың теңге;</w:t>
      </w:r>
    </w:p>
    <w:p>
      <w:pPr>
        <w:spacing w:after="0"/>
        <w:ind w:left="0"/>
        <w:jc w:val="both"/>
      </w:pPr>
      <w:r>
        <w:rPr>
          <w:rFonts w:ascii="Times New Roman"/>
          <w:b w:val="false"/>
          <w:i w:val="false"/>
          <w:color w:val="000000"/>
          <w:sz w:val="28"/>
        </w:rPr>
        <w:t>
      бюджеттік кредиттерді өтеу – 0,0 мың теңге;</w:t>
      </w:r>
    </w:p>
    <w:p>
      <w:pPr>
        <w:spacing w:after="0"/>
        <w:ind w:left="0"/>
        <w:jc w:val="both"/>
      </w:pPr>
      <w:r>
        <w:rPr>
          <w:rFonts w:ascii="Times New Roman"/>
          <w:b w:val="false"/>
          <w:i w:val="false"/>
          <w:color w:val="000000"/>
          <w:sz w:val="28"/>
        </w:rPr>
        <w:t>
      4) қаржы активтерімен операциялар бойынша сальдо – 0,0 мың теңге;</w:t>
      </w:r>
    </w:p>
    <w:p>
      <w:pPr>
        <w:spacing w:after="0"/>
        <w:ind w:left="0"/>
        <w:jc w:val="both"/>
      </w:pPr>
      <w:r>
        <w:rPr>
          <w:rFonts w:ascii="Times New Roman"/>
          <w:b w:val="false"/>
          <w:i w:val="false"/>
          <w:color w:val="000000"/>
          <w:sz w:val="28"/>
        </w:rPr>
        <w:t>
      қаржы активтерін сатып алу - 0,0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p>
      <w:pPr>
        <w:spacing w:after="0"/>
        <w:ind w:left="0"/>
        <w:jc w:val="both"/>
      </w:pPr>
      <w:r>
        <w:rPr>
          <w:rFonts w:ascii="Times New Roman"/>
          <w:b w:val="false"/>
          <w:i w:val="false"/>
          <w:color w:val="000000"/>
          <w:sz w:val="28"/>
        </w:rPr>
        <w:t>
      5) бюджет тапшылығы (профициті) – -72,8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72,8 мың теңге;</w:t>
      </w:r>
    </w:p>
    <w:p>
      <w:pPr>
        <w:spacing w:after="0"/>
        <w:ind w:left="0"/>
        <w:jc w:val="both"/>
      </w:pPr>
      <w:r>
        <w:rPr>
          <w:rFonts w:ascii="Times New Roman"/>
          <w:b w:val="false"/>
          <w:i w:val="false"/>
          <w:color w:val="000000"/>
          <w:sz w:val="28"/>
        </w:rPr>
        <w:t>
      қарыздар түсімі – 0,0 мың теңге;</w:t>
      </w:r>
    </w:p>
    <w:p>
      <w:pPr>
        <w:spacing w:after="0"/>
        <w:ind w:left="0"/>
        <w:jc w:val="both"/>
      </w:pPr>
      <w:r>
        <w:rPr>
          <w:rFonts w:ascii="Times New Roman"/>
          <w:b w:val="false"/>
          <w:i w:val="false"/>
          <w:color w:val="000000"/>
          <w:sz w:val="28"/>
        </w:rPr>
        <w:t>
      қарыздарды өтеу – 0,0 мың теңге;</w:t>
      </w:r>
    </w:p>
    <w:p>
      <w:pPr>
        <w:spacing w:after="0"/>
        <w:ind w:left="0"/>
        <w:jc w:val="both"/>
      </w:pPr>
      <w:r>
        <w:rPr>
          <w:rFonts w:ascii="Times New Roman"/>
          <w:b w:val="false"/>
          <w:i w:val="false"/>
          <w:color w:val="000000"/>
          <w:sz w:val="28"/>
        </w:rPr>
        <w:t>
      бюджет қаражатының пайдаланылатын қалдықтары – 72,8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29-тармақ жаңа редакцияда - Шығыс Қазақстан облысы Ұлан ауданы мәслихатының 28.07.2021 </w:t>
      </w:r>
      <w:r>
        <w:rPr>
          <w:rFonts w:ascii="Times New Roman"/>
          <w:b w:val="false"/>
          <w:i w:val="false"/>
          <w:color w:val="000000"/>
          <w:sz w:val="28"/>
        </w:rPr>
        <w:t>№ 64</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000000"/>
          <w:sz w:val="28"/>
        </w:rPr>
        <w:t>
</w:t>
      </w:r>
    </w:p>
    <w:bookmarkStart w:name="z32" w:id="32"/>
    <w:p>
      <w:pPr>
        <w:spacing w:after="0"/>
        <w:ind w:left="0"/>
        <w:jc w:val="both"/>
      </w:pPr>
      <w:r>
        <w:rPr>
          <w:rFonts w:ascii="Times New Roman"/>
          <w:b w:val="false"/>
          <w:i w:val="false"/>
          <w:color w:val="000000"/>
          <w:sz w:val="28"/>
        </w:rPr>
        <w:t>
      30. 2021 жылға арналған Азовое ауылдық округінің бюджетіне аудандық бюджеттен берілетін субвенция көлемі 10274,0 мың тенге сомасында белгіленгені ескерілсін.</w:t>
      </w:r>
    </w:p>
    <w:bookmarkEnd w:id="32"/>
    <w:bookmarkStart w:name="z33" w:id="33"/>
    <w:p>
      <w:pPr>
        <w:spacing w:after="0"/>
        <w:ind w:left="0"/>
        <w:jc w:val="both"/>
      </w:pPr>
      <w:r>
        <w:rPr>
          <w:rFonts w:ascii="Times New Roman"/>
          <w:b w:val="false"/>
          <w:i w:val="false"/>
          <w:color w:val="000000"/>
          <w:sz w:val="28"/>
        </w:rPr>
        <w:t>
      31. 2021 жылға арналған Азовое ауылдық округінің бюджетінде аудандық бюджеттен берілетін нысаналы ағымдағы трансферттер 5025,3 мың теңге сомасында қарастырылсын.</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31-тармақ жаңа редакцияда - Шығыс Қазақстан облысы Ұлан ауданы мәслихатының 28.07.2021 </w:t>
      </w:r>
      <w:r>
        <w:rPr>
          <w:rFonts w:ascii="Times New Roman"/>
          <w:b w:val="false"/>
          <w:i w:val="false"/>
          <w:color w:val="000000"/>
          <w:sz w:val="28"/>
        </w:rPr>
        <w:t>№ 64</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000000"/>
          <w:sz w:val="28"/>
        </w:rPr>
        <w:t>
</w:t>
      </w:r>
    </w:p>
    <w:bookmarkStart w:name="z34" w:id="34"/>
    <w:p>
      <w:pPr>
        <w:spacing w:after="0"/>
        <w:ind w:left="0"/>
        <w:jc w:val="both"/>
      </w:pPr>
      <w:r>
        <w:rPr>
          <w:rFonts w:ascii="Times New Roman"/>
          <w:b w:val="false"/>
          <w:i w:val="false"/>
          <w:color w:val="000000"/>
          <w:sz w:val="28"/>
        </w:rPr>
        <w:t xml:space="preserve">
      32. 2021-2023 жылдарға арналған Огневка кентінің бюджеті тиісінше </w:t>
      </w:r>
      <w:r>
        <w:rPr>
          <w:rFonts w:ascii="Times New Roman"/>
          <w:b w:val="false"/>
          <w:i w:val="false"/>
          <w:color w:val="000000"/>
          <w:sz w:val="28"/>
        </w:rPr>
        <w:t>34</w:t>
      </w:r>
      <w:r>
        <w:rPr>
          <w:rFonts w:ascii="Times New Roman"/>
          <w:b w:val="false"/>
          <w:i w:val="false"/>
          <w:color w:val="000000"/>
          <w:sz w:val="28"/>
        </w:rPr>
        <w:t xml:space="preserve">, </w:t>
      </w:r>
      <w:r>
        <w:rPr>
          <w:rFonts w:ascii="Times New Roman"/>
          <w:b w:val="false"/>
          <w:i w:val="false"/>
          <w:color w:val="000000"/>
          <w:sz w:val="28"/>
        </w:rPr>
        <w:t>35</w:t>
      </w:r>
      <w:r>
        <w:rPr>
          <w:rFonts w:ascii="Times New Roman"/>
          <w:b w:val="false"/>
          <w:i w:val="false"/>
          <w:color w:val="000000"/>
          <w:sz w:val="28"/>
        </w:rPr>
        <w:t xml:space="preserve">, </w:t>
      </w:r>
      <w:r>
        <w:rPr>
          <w:rFonts w:ascii="Times New Roman"/>
          <w:b w:val="false"/>
          <w:i w:val="false"/>
          <w:color w:val="000000"/>
          <w:sz w:val="28"/>
        </w:rPr>
        <w:t>36-қосымшаларға</w:t>
      </w:r>
      <w:r>
        <w:rPr>
          <w:rFonts w:ascii="Times New Roman"/>
          <w:b w:val="false"/>
          <w:i w:val="false"/>
          <w:color w:val="000000"/>
          <w:sz w:val="28"/>
        </w:rPr>
        <w:t xml:space="preserve"> сәйкес, соның ішінде 2021 жылға мынадай көлемдерде бекітілсін:</w:t>
      </w:r>
    </w:p>
    <w:bookmarkEnd w:id="34"/>
    <w:p>
      <w:pPr>
        <w:spacing w:after="0"/>
        <w:ind w:left="0"/>
        <w:jc w:val="both"/>
      </w:pPr>
      <w:r>
        <w:rPr>
          <w:rFonts w:ascii="Times New Roman"/>
          <w:b w:val="false"/>
          <w:i w:val="false"/>
          <w:color w:val="000000"/>
          <w:sz w:val="28"/>
        </w:rPr>
        <w:t>
      1) кірістер – 17119,5 мың теңге, соның ішінде:</w:t>
      </w:r>
    </w:p>
    <w:p>
      <w:pPr>
        <w:spacing w:after="0"/>
        <w:ind w:left="0"/>
        <w:jc w:val="both"/>
      </w:pPr>
      <w:r>
        <w:rPr>
          <w:rFonts w:ascii="Times New Roman"/>
          <w:b w:val="false"/>
          <w:i w:val="false"/>
          <w:color w:val="000000"/>
          <w:sz w:val="28"/>
        </w:rPr>
        <w:t>
      салықтық түсімдер – 688,5 мың теңге;</w:t>
      </w:r>
    </w:p>
    <w:p>
      <w:pPr>
        <w:spacing w:after="0"/>
        <w:ind w:left="0"/>
        <w:jc w:val="both"/>
      </w:pPr>
      <w:r>
        <w:rPr>
          <w:rFonts w:ascii="Times New Roman"/>
          <w:b w:val="false"/>
          <w:i w:val="false"/>
          <w:color w:val="000000"/>
          <w:sz w:val="28"/>
        </w:rPr>
        <w:t>
      салықтық емес түсімдер – 82,0 мың теңге;</w:t>
      </w:r>
    </w:p>
    <w:p>
      <w:pPr>
        <w:spacing w:after="0"/>
        <w:ind w:left="0"/>
        <w:jc w:val="both"/>
      </w:pPr>
      <w:r>
        <w:rPr>
          <w:rFonts w:ascii="Times New Roman"/>
          <w:b w:val="false"/>
          <w:i w:val="false"/>
          <w:color w:val="000000"/>
          <w:sz w:val="28"/>
        </w:rPr>
        <w:t>
      негізгі капиталды сатудан түсетін түсімдер - 0,0 мың теңге;</w:t>
      </w:r>
    </w:p>
    <w:p>
      <w:pPr>
        <w:spacing w:after="0"/>
        <w:ind w:left="0"/>
        <w:jc w:val="both"/>
      </w:pPr>
      <w:r>
        <w:rPr>
          <w:rFonts w:ascii="Times New Roman"/>
          <w:b w:val="false"/>
          <w:i w:val="false"/>
          <w:color w:val="000000"/>
          <w:sz w:val="28"/>
        </w:rPr>
        <w:t>
      трансферттер түсімі – 16349,0 мың теңге;</w:t>
      </w:r>
    </w:p>
    <w:p>
      <w:pPr>
        <w:spacing w:after="0"/>
        <w:ind w:left="0"/>
        <w:jc w:val="both"/>
      </w:pPr>
      <w:r>
        <w:rPr>
          <w:rFonts w:ascii="Times New Roman"/>
          <w:b w:val="false"/>
          <w:i w:val="false"/>
          <w:color w:val="000000"/>
          <w:sz w:val="28"/>
        </w:rPr>
        <w:t>
      2) шығындар – 17205,3 мың теңге;</w:t>
      </w:r>
    </w:p>
    <w:p>
      <w:pPr>
        <w:spacing w:after="0"/>
        <w:ind w:left="0"/>
        <w:jc w:val="both"/>
      </w:pPr>
      <w:r>
        <w:rPr>
          <w:rFonts w:ascii="Times New Roman"/>
          <w:b w:val="false"/>
          <w:i w:val="false"/>
          <w:color w:val="000000"/>
          <w:sz w:val="28"/>
        </w:rPr>
        <w:t>
      3) таза бюджеттік кредиттеу – 0,0 мың теңге, соның ішінде:</w:t>
      </w:r>
    </w:p>
    <w:p>
      <w:pPr>
        <w:spacing w:after="0"/>
        <w:ind w:left="0"/>
        <w:jc w:val="both"/>
      </w:pPr>
      <w:r>
        <w:rPr>
          <w:rFonts w:ascii="Times New Roman"/>
          <w:b w:val="false"/>
          <w:i w:val="false"/>
          <w:color w:val="000000"/>
          <w:sz w:val="28"/>
        </w:rPr>
        <w:t>
      бюджеттік кредиттер – 0,0 мың теңге;</w:t>
      </w:r>
    </w:p>
    <w:p>
      <w:pPr>
        <w:spacing w:after="0"/>
        <w:ind w:left="0"/>
        <w:jc w:val="both"/>
      </w:pPr>
      <w:r>
        <w:rPr>
          <w:rFonts w:ascii="Times New Roman"/>
          <w:b w:val="false"/>
          <w:i w:val="false"/>
          <w:color w:val="000000"/>
          <w:sz w:val="28"/>
        </w:rPr>
        <w:t>
      бюджеттік кредиттерді өтеу – 0,0 мың теңге;</w:t>
      </w:r>
    </w:p>
    <w:p>
      <w:pPr>
        <w:spacing w:after="0"/>
        <w:ind w:left="0"/>
        <w:jc w:val="both"/>
      </w:pPr>
      <w:r>
        <w:rPr>
          <w:rFonts w:ascii="Times New Roman"/>
          <w:b w:val="false"/>
          <w:i w:val="false"/>
          <w:color w:val="000000"/>
          <w:sz w:val="28"/>
        </w:rPr>
        <w:t>
      4) қаржы активтерімен операциялар бойынша сальдо – 0,0 мың теңге;</w:t>
      </w:r>
    </w:p>
    <w:p>
      <w:pPr>
        <w:spacing w:after="0"/>
        <w:ind w:left="0"/>
        <w:jc w:val="both"/>
      </w:pPr>
      <w:r>
        <w:rPr>
          <w:rFonts w:ascii="Times New Roman"/>
          <w:b w:val="false"/>
          <w:i w:val="false"/>
          <w:color w:val="000000"/>
          <w:sz w:val="28"/>
        </w:rPr>
        <w:t>
      қаржы активтерін сатып алу - 0,0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p>
      <w:pPr>
        <w:spacing w:after="0"/>
        <w:ind w:left="0"/>
        <w:jc w:val="both"/>
      </w:pPr>
      <w:r>
        <w:rPr>
          <w:rFonts w:ascii="Times New Roman"/>
          <w:b w:val="false"/>
          <w:i w:val="false"/>
          <w:color w:val="000000"/>
          <w:sz w:val="28"/>
        </w:rPr>
        <w:t>
      5) бюджет тапшылығы (профициті) – -85,8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85,8 мың теңге;</w:t>
      </w:r>
    </w:p>
    <w:p>
      <w:pPr>
        <w:spacing w:after="0"/>
        <w:ind w:left="0"/>
        <w:jc w:val="both"/>
      </w:pPr>
      <w:r>
        <w:rPr>
          <w:rFonts w:ascii="Times New Roman"/>
          <w:b w:val="false"/>
          <w:i w:val="false"/>
          <w:color w:val="000000"/>
          <w:sz w:val="28"/>
        </w:rPr>
        <w:t>
      қарыздар түсімі – 0,0 мың теңге;</w:t>
      </w:r>
    </w:p>
    <w:p>
      <w:pPr>
        <w:spacing w:after="0"/>
        <w:ind w:left="0"/>
        <w:jc w:val="both"/>
      </w:pPr>
      <w:r>
        <w:rPr>
          <w:rFonts w:ascii="Times New Roman"/>
          <w:b w:val="false"/>
          <w:i w:val="false"/>
          <w:color w:val="000000"/>
          <w:sz w:val="28"/>
        </w:rPr>
        <w:t>
      қарыздарды өтеу – 0,0 мың теңге;</w:t>
      </w:r>
    </w:p>
    <w:p>
      <w:pPr>
        <w:spacing w:after="0"/>
        <w:ind w:left="0"/>
        <w:jc w:val="both"/>
      </w:pPr>
      <w:r>
        <w:rPr>
          <w:rFonts w:ascii="Times New Roman"/>
          <w:b w:val="false"/>
          <w:i w:val="false"/>
          <w:color w:val="000000"/>
          <w:sz w:val="28"/>
        </w:rPr>
        <w:t>
      бюджет қаражатының пайдаланылатын қалдықтары – 85,8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32-тармақ жаңа редакцияда - Шығыс Қазақстан облысы Ұлан ауданы мәслихатының 28.07.2021 </w:t>
      </w:r>
      <w:r>
        <w:rPr>
          <w:rFonts w:ascii="Times New Roman"/>
          <w:b w:val="false"/>
          <w:i w:val="false"/>
          <w:color w:val="000000"/>
          <w:sz w:val="28"/>
        </w:rPr>
        <w:t>№ 64</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000000"/>
          <w:sz w:val="28"/>
        </w:rPr>
        <w:t>
</w:t>
      </w:r>
    </w:p>
    <w:bookmarkStart w:name="z35" w:id="35"/>
    <w:p>
      <w:pPr>
        <w:spacing w:after="0"/>
        <w:ind w:left="0"/>
        <w:jc w:val="both"/>
      </w:pPr>
      <w:r>
        <w:rPr>
          <w:rFonts w:ascii="Times New Roman"/>
          <w:b w:val="false"/>
          <w:i w:val="false"/>
          <w:color w:val="000000"/>
          <w:sz w:val="28"/>
        </w:rPr>
        <w:t>
      33. 2021 жылға арналған Огневка кентінің бюджетіне аудандық бюджеттен берілетін субвенция көлемі 11472,0 мың тенге сомасында белгіленгені ескерілсін.</w:t>
      </w:r>
    </w:p>
    <w:bookmarkEnd w:id="35"/>
    <w:bookmarkStart w:name="z36" w:id="36"/>
    <w:p>
      <w:pPr>
        <w:spacing w:after="0"/>
        <w:ind w:left="0"/>
        <w:jc w:val="both"/>
      </w:pPr>
      <w:r>
        <w:rPr>
          <w:rFonts w:ascii="Times New Roman"/>
          <w:b w:val="false"/>
          <w:i w:val="false"/>
          <w:color w:val="000000"/>
          <w:sz w:val="28"/>
        </w:rPr>
        <w:t>
      34. 2021 жылға арналған Огневка кентінің бюджетінде аудандық бюджеттен берілетін нысаналы ағымдағы трансферттер 4877,0 мың теңге сомасында қарастырылсын.</w:t>
      </w:r>
    </w:p>
    <w:bookmarkEnd w:id="36"/>
    <w:bookmarkStart w:name="z37" w:id="37"/>
    <w:p>
      <w:pPr>
        <w:spacing w:after="0"/>
        <w:ind w:left="0"/>
        <w:jc w:val="both"/>
      </w:pPr>
      <w:r>
        <w:rPr>
          <w:rFonts w:ascii="Times New Roman"/>
          <w:b w:val="false"/>
          <w:i w:val="false"/>
          <w:color w:val="000000"/>
          <w:sz w:val="28"/>
        </w:rPr>
        <w:t xml:space="preserve">
      35. 2021-2023 жылдарға арналған Багратион ауылдық округінің бюджеті тиісінше </w:t>
      </w:r>
      <w:r>
        <w:rPr>
          <w:rFonts w:ascii="Times New Roman"/>
          <w:b w:val="false"/>
          <w:i w:val="false"/>
          <w:color w:val="000000"/>
          <w:sz w:val="28"/>
        </w:rPr>
        <w:t>37</w:t>
      </w:r>
      <w:r>
        <w:rPr>
          <w:rFonts w:ascii="Times New Roman"/>
          <w:b w:val="false"/>
          <w:i w:val="false"/>
          <w:color w:val="000000"/>
          <w:sz w:val="28"/>
        </w:rPr>
        <w:t xml:space="preserve">, </w:t>
      </w:r>
      <w:r>
        <w:rPr>
          <w:rFonts w:ascii="Times New Roman"/>
          <w:b w:val="false"/>
          <w:i w:val="false"/>
          <w:color w:val="000000"/>
          <w:sz w:val="28"/>
        </w:rPr>
        <w:t>38</w:t>
      </w:r>
      <w:r>
        <w:rPr>
          <w:rFonts w:ascii="Times New Roman"/>
          <w:b w:val="false"/>
          <w:i w:val="false"/>
          <w:color w:val="000000"/>
          <w:sz w:val="28"/>
        </w:rPr>
        <w:t xml:space="preserve">, </w:t>
      </w:r>
      <w:r>
        <w:rPr>
          <w:rFonts w:ascii="Times New Roman"/>
          <w:b w:val="false"/>
          <w:i w:val="false"/>
          <w:color w:val="000000"/>
          <w:sz w:val="28"/>
        </w:rPr>
        <w:t>39-қосымшаларға</w:t>
      </w:r>
      <w:r>
        <w:rPr>
          <w:rFonts w:ascii="Times New Roman"/>
          <w:b w:val="false"/>
          <w:i w:val="false"/>
          <w:color w:val="000000"/>
          <w:sz w:val="28"/>
        </w:rPr>
        <w:t xml:space="preserve"> сәйкес, соның ішінде 2021 жылға мынадай көлемдерде бекітілсін:</w:t>
      </w:r>
    </w:p>
    <w:bookmarkEnd w:id="37"/>
    <w:p>
      <w:pPr>
        <w:spacing w:after="0"/>
        <w:ind w:left="0"/>
        <w:jc w:val="both"/>
      </w:pPr>
      <w:r>
        <w:rPr>
          <w:rFonts w:ascii="Times New Roman"/>
          <w:b w:val="false"/>
          <w:i w:val="false"/>
          <w:color w:val="000000"/>
          <w:sz w:val="28"/>
        </w:rPr>
        <w:t>
      1) кірістер – 29590,4 мың теңге, соның ішінде:</w:t>
      </w:r>
    </w:p>
    <w:p>
      <w:pPr>
        <w:spacing w:after="0"/>
        <w:ind w:left="0"/>
        <w:jc w:val="both"/>
      </w:pPr>
      <w:r>
        <w:rPr>
          <w:rFonts w:ascii="Times New Roman"/>
          <w:b w:val="false"/>
          <w:i w:val="false"/>
          <w:color w:val="000000"/>
          <w:sz w:val="28"/>
        </w:rPr>
        <w:t>
      салықтық түсімдер – 16114,4 мың теңге;</w:t>
      </w:r>
    </w:p>
    <w:p>
      <w:pPr>
        <w:spacing w:after="0"/>
        <w:ind w:left="0"/>
        <w:jc w:val="both"/>
      </w:pPr>
      <w:r>
        <w:rPr>
          <w:rFonts w:ascii="Times New Roman"/>
          <w:b w:val="false"/>
          <w:i w:val="false"/>
          <w:color w:val="000000"/>
          <w:sz w:val="28"/>
        </w:rPr>
        <w:t>
      салықтық емес түсімдер – 0,0 мың теңге;</w:t>
      </w:r>
    </w:p>
    <w:p>
      <w:pPr>
        <w:spacing w:after="0"/>
        <w:ind w:left="0"/>
        <w:jc w:val="both"/>
      </w:pPr>
      <w:r>
        <w:rPr>
          <w:rFonts w:ascii="Times New Roman"/>
          <w:b w:val="false"/>
          <w:i w:val="false"/>
          <w:color w:val="000000"/>
          <w:sz w:val="28"/>
        </w:rPr>
        <w:t>
      негізгі капиталды сатудан түсетін түсімдер - 0,0 мың теңге;</w:t>
      </w:r>
    </w:p>
    <w:p>
      <w:pPr>
        <w:spacing w:after="0"/>
        <w:ind w:left="0"/>
        <w:jc w:val="both"/>
      </w:pPr>
      <w:r>
        <w:rPr>
          <w:rFonts w:ascii="Times New Roman"/>
          <w:b w:val="false"/>
          <w:i w:val="false"/>
          <w:color w:val="000000"/>
          <w:sz w:val="28"/>
        </w:rPr>
        <w:t>
      трансферттер түсімі – 13476,0 мың теңге;</w:t>
      </w:r>
    </w:p>
    <w:p>
      <w:pPr>
        <w:spacing w:after="0"/>
        <w:ind w:left="0"/>
        <w:jc w:val="both"/>
      </w:pPr>
      <w:r>
        <w:rPr>
          <w:rFonts w:ascii="Times New Roman"/>
          <w:b w:val="false"/>
          <w:i w:val="false"/>
          <w:color w:val="000000"/>
          <w:sz w:val="28"/>
        </w:rPr>
        <w:t>
      2) шығындар – 30230,1 мың теңге;</w:t>
      </w:r>
    </w:p>
    <w:p>
      <w:pPr>
        <w:spacing w:after="0"/>
        <w:ind w:left="0"/>
        <w:jc w:val="both"/>
      </w:pPr>
      <w:r>
        <w:rPr>
          <w:rFonts w:ascii="Times New Roman"/>
          <w:b w:val="false"/>
          <w:i w:val="false"/>
          <w:color w:val="000000"/>
          <w:sz w:val="28"/>
        </w:rPr>
        <w:t>
      3) таза бюджеттік кредиттеу – 0,0 мың теңге, соның ішінде:</w:t>
      </w:r>
    </w:p>
    <w:p>
      <w:pPr>
        <w:spacing w:after="0"/>
        <w:ind w:left="0"/>
        <w:jc w:val="both"/>
      </w:pPr>
      <w:r>
        <w:rPr>
          <w:rFonts w:ascii="Times New Roman"/>
          <w:b w:val="false"/>
          <w:i w:val="false"/>
          <w:color w:val="000000"/>
          <w:sz w:val="28"/>
        </w:rPr>
        <w:t>
      бюджеттік кредиттер – 0,0 мың теңге;</w:t>
      </w:r>
    </w:p>
    <w:p>
      <w:pPr>
        <w:spacing w:after="0"/>
        <w:ind w:left="0"/>
        <w:jc w:val="both"/>
      </w:pPr>
      <w:r>
        <w:rPr>
          <w:rFonts w:ascii="Times New Roman"/>
          <w:b w:val="false"/>
          <w:i w:val="false"/>
          <w:color w:val="000000"/>
          <w:sz w:val="28"/>
        </w:rPr>
        <w:t>
      бюджеттік кредиттерді өтеу – 0,0 мың теңге;</w:t>
      </w:r>
    </w:p>
    <w:p>
      <w:pPr>
        <w:spacing w:after="0"/>
        <w:ind w:left="0"/>
        <w:jc w:val="both"/>
      </w:pPr>
      <w:r>
        <w:rPr>
          <w:rFonts w:ascii="Times New Roman"/>
          <w:b w:val="false"/>
          <w:i w:val="false"/>
          <w:color w:val="000000"/>
          <w:sz w:val="28"/>
        </w:rPr>
        <w:t>
      4) қаржы активтерімен операциялар бойынша сальдо – 0,0 мың теңге;</w:t>
      </w:r>
    </w:p>
    <w:p>
      <w:pPr>
        <w:spacing w:after="0"/>
        <w:ind w:left="0"/>
        <w:jc w:val="both"/>
      </w:pPr>
      <w:r>
        <w:rPr>
          <w:rFonts w:ascii="Times New Roman"/>
          <w:b w:val="false"/>
          <w:i w:val="false"/>
          <w:color w:val="000000"/>
          <w:sz w:val="28"/>
        </w:rPr>
        <w:t>
      қаржы активтерін сатып алу - 0,0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p>
      <w:pPr>
        <w:spacing w:after="0"/>
        <w:ind w:left="0"/>
        <w:jc w:val="both"/>
      </w:pPr>
      <w:r>
        <w:rPr>
          <w:rFonts w:ascii="Times New Roman"/>
          <w:b w:val="false"/>
          <w:i w:val="false"/>
          <w:color w:val="000000"/>
          <w:sz w:val="28"/>
        </w:rPr>
        <w:t>
      5) бюджет тапшылығы (профициті) – -639,7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639,7 мың теңге;</w:t>
      </w:r>
    </w:p>
    <w:p>
      <w:pPr>
        <w:spacing w:after="0"/>
        <w:ind w:left="0"/>
        <w:jc w:val="both"/>
      </w:pPr>
      <w:r>
        <w:rPr>
          <w:rFonts w:ascii="Times New Roman"/>
          <w:b w:val="false"/>
          <w:i w:val="false"/>
          <w:color w:val="000000"/>
          <w:sz w:val="28"/>
        </w:rPr>
        <w:t>
      қарыздар түсімі – 0,0 мың теңге;</w:t>
      </w:r>
    </w:p>
    <w:p>
      <w:pPr>
        <w:spacing w:after="0"/>
        <w:ind w:left="0"/>
        <w:jc w:val="both"/>
      </w:pPr>
      <w:r>
        <w:rPr>
          <w:rFonts w:ascii="Times New Roman"/>
          <w:b w:val="false"/>
          <w:i w:val="false"/>
          <w:color w:val="000000"/>
          <w:sz w:val="28"/>
        </w:rPr>
        <w:t>
      қарыздарды өтеу – 0,0 мың теңге;</w:t>
      </w:r>
    </w:p>
    <w:p>
      <w:pPr>
        <w:spacing w:after="0"/>
        <w:ind w:left="0"/>
        <w:jc w:val="both"/>
      </w:pPr>
      <w:r>
        <w:rPr>
          <w:rFonts w:ascii="Times New Roman"/>
          <w:b w:val="false"/>
          <w:i w:val="false"/>
          <w:color w:val="000000"/>
          <w:sz w:val="28"/>
        </w:rPr>
        <w:t>
      бюджет қаражатының пайдаланылатын қалдықтары – 639,7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35-тармақ жаңа редакцияда - Шығыс Қазақстан облысы Ұлан ауданы мәслихатының 28.07.2021 </w:t>
      </w:r>
      <w:r>
        <w:rPr>
          <w:rFonts w:ascii="Times New Roman"/>
          <w:b w:val="false"/>
          <w:i w:val="false"/>
          <w:color w:val="000000"/>
          <w:sz w:val="28"/>
        </w:rPr>
        <w:t>№ 64</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000000"/>
          <w:sz w:val="28"/>
        </w:rPr>
        <w:t>
</w:t>
      </w:r>
    </w:p>
    <w:bookmarkStart w:name="z38" w:id="38"/>
    <w:p>
      <w:pPr>
        <w:spacing w:after="0"/>
        <w:ind w:left="0"/>
        <w:jc w:val="both"/>
      </w:pPr>
      <w:r>
        <w:rPr>
          <w:rFonts w:ascii="Times New Roman"/>
          <w:b w:val="false"/>
          <w:i w:val="false"/>
          <w:color w:val="000000"/>
          <w:sz w:val="28"/>
        </w:rPr>
        <w:t>
      36. 2021 жылға арналған Багратион ауылдық округінің бюджетіне аудандық бюджеттен берілетін субвенция көлемі 11697,0 мың тенге сомасында белгіленгені ескерілсін.</w:t>
      </w:r>
    </w:p>
    <w:bookmarkEnd w:id="38"/>
    <w:bookmarkStart w:name="z494" w:id="39"/>
    <w:p>
      <w:pPr>
        <w:spacing w:after="0"/>
        <w:ind w:left="0"/>
        <w:jc w:val="both"/>
      </w:pPr>
      <w:r>
        <w:rPr>
          <w:rFonts w:ascii="Times New Roman"/>
          <w:b w:val="false"/>
          <w:i w:val="false"/>
          <w:color w:val="000000"/>
          <w:sz w:val="28"/>
        </w:rPr>
        <w:t>
      36-1. 2021 жылға арналған Багратион ауылдық округінің бюджетінде аудандық бюджеттен берілетін нысаналы ағымдағы трансферттер 1779,0 мың теңге сомасында қарастырылсын.</w:t>
      </w:r>
    </w:p>
    <w:bookmarkEnd w:id="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Ескерту.Шешім 36-1 тармақпен толықтырылды - Шығыс Қазақстан облысы Ұлан ауданы мәслихатының 21.04.2021 </w:t>
      </w:r>
      <w:r>
        <w:rPr>
          <w:rFonts w:ascii="Times New Roman"/>
          <w:b w:val="false"/>
          <w:i w:val="false"/>
          <w:color w:val="000000"/>
          <w:sz w:val="28"/>
        </w:rPr>
        <w:t>№ 39</w:t>
      </w:r>
      <w:r>
        <w:rPr>
          <w:rFonts w:ascii="Times New Roman"/>
          <w:b w:val="false"/>
          <w:i w:val="false"/>
          <w:color w:val="ff0000"/>
          <w:sz w:val="28"/>
        </w:rPr>
        <w:t xml:space="preserve">; жаңа редакцияда - Шығыс Қазақстан облысы Ұлан ауданы мәслихатының 28.07.2021 </w:t>
      </w:r>
      <w:r>
        <w:rPr>
          <w:rFonts w:ascii="Times New Roman"/>
          <w:b w:val="false"/>
          <w:i w:val="false"/>
          <w:color w:val="000000"/>
          <w:sz w:val="28"/>
        </w:rPr>
        <w:t>№ 64</w:t>
      </w:r>
      <w:r>
        <w:rPr>
          <w:rFonts w:ascii="Times New Roman"/>
          <w:b w:val="false"/>
          <w:i w:val="false"/>
          <w:color w:val="ff0000"/>
          <w:sz w:val="28"/>
        </w:rPr>
        <w:t xml:space="preserve"> шешімдерімен (01.01.2021 бастап қолданысқа енгізіледі).</w:t>
      </w:r>
      <w:r>
        <w:br/>
      </w:r>
      <w:r>
        <w:rPr>
          <w:rFonts w:ascii="Times New Roman"/>
          <w:b w:val="false"/>
          <w:i w:val="false"/>
          <w:color w:val="000000"/>
          <w:sz w:val="28"/>
        </w:rPr>
        <w:t>
</w:t>
      </w:r>
    </w:p>
    <w:bookmarkStart w:name="z39" w:id="40"/>
    <w:p>
      <w:pPr>
        <w:spacing w:after="0"/>
        <w:ind w:left="0"/>
        <w:jc w:val="both"/>
      </w:pPr>
      <w:r>
        <w:rPr>
          <w:rFonts w:ascii="Times New Roman"/>
          <w:b w:val="false"/>
          <w:i w:val="false"/>
          <w:color w:val="000000"/>
          <w:sz w:val="28"/>
        </w:rPr>
        <w:t xml:space="preserve">
      37. 2021-2023 жылдарға арналған Каменка ауылдық округінің бюджеті тиісінше </w:t>
      </w:r>
      <w:r>
        <w:rPr>
          <w:rFonts w:ascii="Times New Roman"/>
          <w:b w:val="false"/>
          <w:i w:val="false"/>
          <w:color w:val="000000"/>
          <w:sz w:val="28"/>
        </w:rPr>
        <w:t>40</w:t>
      </w:r>
      <w:r>
        <w:rPr>
          <w:rFonts w:ascii="Times New Roman"/>
          <w:b w:val="false"/>
          <w:i w:val="false"/>
          <w:color w:val="000000"/>
          <w:sz w:val="28"/>
        </w:rPr>
        <w:t xml:space="preserve">, </w:t>
      </w:r>
      <w:r>
        <w:rPr>
          <w:rFonts w:ascii="Times New Roman"/>
          <w:b w:val="false"/>
          <w:i w:val="false"/>
          <w:color w:val="000000"/>
          <w:sz w:val="28"/>
        </w:rPr>
        <w:t>41</w:t>
      </w:r>
      <w:r>
        <w:rPr>
          <w:rFonts w:ascii="Times New Roman"/>
          <w:b w:val="false"/>
          <w:i w:val="false"/>
          <w:color w:val="000000"/>
          <w:sz w:val="28"/>
        </w:rPr>
        <w:t xml:space="preserve">, </w:t>
      </w:r>
      <w:r>
        <w:rPr>
          <w:rFonts w:ascii="Times New Roman"/>
          <w:b w:val="false"/>
          <w:i w:val="false"/>
          <w:color w:val="000000"/>
          <w:sz w:val="28"/>
        </w:rPr>
        <w:t>42-қосымшаларға</w:t>
      </w:r>
      <w:r>
        <w:rPr>
          <w:rFonts w:ascii="Times New Roman"/>
          <w:b w:val="false"/>
          <w:i w:val="false"/>
          <w:color w:val="000000"/>
          <w:sz w:val="28"/>
        </w:rPr>
        <w:t xml:space="preserve"> сәйкес, соның ішінде 2021 жылға мынадай көлемдерде бекітілсін:</w:t>
      </w:r>
    </w:p>
    <w:bookmarkEnd w:id="40"/>
    <w:p>
      <w:pPr>
        <w:spacing w:after="0"/>
        <w:ind w:left="0"/>
        <w:jc w:val="both"/>
      </w:pPr>
      <w:r>
        <w:rPr>
          <w:rFonts w:ascii="Times New Roman"/>
          <w:b w:val="false"/>
          <w:i w:val="false"/>
          <w:color w:val="000000"/>
          <w:sz w:val="28"/>
        </w:rPr>
        <w:t>
      1) кірістер –13990,0 мың теңге, соның ішінде:</w:t>
      </w:r>
    </w:p>
    <w:p>
      <w:pPr>
        <w:spacing w:after="0"/>
        <w:ind w:left="0"/>
        <w:jc w:val="both"/>
      </w:pPr>
      <w:r>
        <w:rPr>
          <w:rFonts w:ascii="Times New Roman"/>
          <w:b w:val="false"/>
          <w:i w:val="false"/>
          <w:color w:val="000000"/>
          <w:sz w:val="28"/>
        </w:rPr>
        <w:t>
      салықтық түсімдер – 2334,0 мың теңге;</w:t>
      </w:r>
    </w:p>
    <w:p>
      <w:pPr>
        <w:spacing w:after="0"/>
        <w:ind w:left="0"/>
        <w:jc w:val="both"/>
      </w:pPr>
      <w:r>
        <w:rPr>
          <w:rFonts w:ascii="Times New Roman"/>
          <w:b w:val="false"/>
          <w:i w:val="false"/>
          <w:color w:val="000000"/>
          <w:sz w:val="28"/>
        </w:rPr>
        <w:t>
      салықтық емес түсімдер – 0,0 мың теңге;</w:t>
      </w:r>
    </w:p>
    <w:p>
      <w:pPr>
        <w:spacing w:after="0"/>
        <w:ind w:left="0"/>
        <w:jc w:val="both"/>
      </w:pPr>
      <w:r>
        <w:rPr>
          <w:rFonts w:ascii="Times New Roman"/>
          <w:b w:val="false"/>
          <w:i w:val="false"/>
          <w:color w:val="000000"/>
          <w:sz w:val="28"/>
        </w:rPr>
        <w:t>
      негізгі капиталды сатудан түсетін түсімдер - 0,0 мың теңге;</w:t>
      </w:r>
    </w:p>
    <w:p>
      <w:pPr>
        <w:spacing w:after="0"/>
        <w:ind w:left="0"/>
        <w:jc w:val="both"/>
      </w:pPr>
      <w:r>
        <w:rPr>
          <w:rFonts w:ascii="Times New Roman"/>
          <w:b w:val="false"/>
          <w:i w:val="false"/>
          <w:color w:val="000000"/>
          <w:sz w:val="28"/>
        </w:rPr>
        <w:t>
      трансферттер түсімі – 11656,0 мың теңге;</w:t>
      </w:r>
    </w:p>
    <w:p>
      <w:pPr>
        <w:spacing w:after="0"/>
        <w:ind w:left="0"/>
        <w:jc w:val="both"/>
      </w:pPr>
      <w:r>
        <w:rPr>
          <w:rFonts w:ascii="Times New Roman"/>
          <w:b w:val="false"/>
          <w:i w:val="false"/>
          <w:color w:val="000000"/>
          <w:sz w:val="28"/>
        </w:rPr>
        <w:t>
      2) шығындар – 14515,1 мың теңге;</w:t>
      </w:r>
    </w:p>
    <w:p>
      <w:pPr>
        <w:spacing w:after="0"/>
        <w:ind w:left="0"/>
        <w:jc w:val="both"/>
      </w:pPr>
      <w:r>
        <w:rPr>
          <w:rFonts w:ascii="Times New Roman"/>
          <w:b w:val="false"/>
          <w:i w:val="false"/>
          <w:color w:val="000000"/>
          <w:sz w:val="28"/>
        </w:rPr>
        <w:t>
      3) таза бюджеттік кредиттеу – 0,0 мың теңге, соның ішінде:</w:t>
      </w:r>
    </w:p>
    <w:p>
      <w:pPr>
        <w:spacing w:after="0"/>
        <w:ind w:left="0"/>
        <w:jc w:val="both"/>
      </w:pPr>
      <w:r>
        <w:rPr>
          <w:rFonts w:ascii="Times New Roman"/>
          <w:b w:val="false"/>
          <w:i w:val="false"/>
          <w:color w:val="000000"/>
          <w:sz w:val="28"/>
        </w:rPr>
        <w:t>
      бюджеттік кредиттер – 0,0 мың теңге;</w:t>
      </w:r>
    </w:p>
    <w:p>
      <w:pPr>
        <w:spacing w:after="0"/>
        <w:ind w:left="0"/>
        <w:jc w:val="both"/>
      </w:pPr>
      <w:r>
        <w:rPr>
          <w:rFonts w:ascii="Times New Roman"/>
          <w:b w:val="false"/>
          <w:i w:val="false"/>
          <w:color w:val="000000"/>
          <w:sz w:val="28"/>
        </w:rPr>
        <w:t>
      бюджеттік кредиттерді өтеу – 0,0 мың теңге;</w:t>
      </w:r>
    </w:p>
    <w:p>
      <w:pPr>
        <w:spacing w:after="0"/>
        <w:ind w:left="0"/>
        <w:jc w:val="both"/>
      </w:pPr>
      <w:r>
        <w:rPr>
          <w:rFonts w:ascii="Times New Roman"/>
          <w:b w:val="false"/>
          <w:i w:val="false"/>
          <w:color w:val="000000"/>
          <w:sz w:val="28"/>
        </w:rPr>
        <w:t>
      4) қаржы активтерімен операциялар бойынша сальдо – 0,0 мың теңге;</w:t>
      </w:r>
    </w:p>
    <w:p>
      <w:pPr>
        <w:spacing w:after="0"/>
        <w:ind w:left="0"/>
        <w:jc w:val="both"/>
      </w:pPr>
      <w:r>
        <w:rPr>
          <w:rFonts w:ascii="Times New Roman"/>
          <w:b w:val="false"/>
          <w:i w:val="false"/>
          <w:color w:val="000000"/>
          <w:sz w:val="28"/>
        </w:rPr>
        <w:t>
      қаржы активтерін сатып алу - 0,0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p>
      <w:pPr>
        <w:spacing w:after="0"/>
        <w:ind w:left="0"/>
        <w:jc w:val="both"/>
      </w:pPr>
      <w:r>
        <w:rPr>
          <w:rFonts w:ascii="Times New Roman"/>
          <w:b w:val="false"/>
          <w:i w:val="false"/>
          <w:color w:val="000000"/>
          <w:sz w:val="28"/>
        </w:rPr>
        <w:t>
      5) бюджет тапшылығы (профициті) – - 525,1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525,1 мың теңге;</w:t>
      </w:r>
    </w:p>
    <w:p>
      <w:pPr>
        <w:spacing w:after="0"/>
        <w:ind w:left="0"/>
        <w:jc w:val="both"/>
      </w:pPr>
      <w:r>
        <w:rPr>
          <w:rFonts w:ascii="Times New Roman"/>
          <w:b w:val="false"/>
          <w:i w:val="false"/>
          <w:color w:val="000000"/>
          <w:sz w:val="28"/>
        </w:rPr>
        <w:t>
      қарыздар түсімі – 0,0 мың теңге;</w:t>
      </w:r>
    </w:p>
    <w:p>
      <w:pPr>
        <w:spacing w:after="0"/>
        <w:ind w:left="0"/>
        <w:jc w:val="both"/>
      </w:pPr>
      <w:r>
        <w:rPr>
          <w:rFonts w:ascii="Times New Roman"/>
          <w:b w:val="false"/>
          <w:i w:val="false"/>
          <w:color w:val="000000"/>
          <w:sz w:val="28"/>
        </w:rPr>
        <w:t>
      қарыздарды өтеу – 0,0 мың теңге;</w:t>
      </w:r>
    </w:p>
    <w:p>
      <w:pPr>
        <w:spacing w:after="0"/>
        <w:ind w:left="0"/>
        <w:jc w:val="both"/>
      </w:pPr>
      <w:r>
        <w:rPr>
          <w:rFonts w:ascii="Times New Roman"/>
          <w:b w:val="false"/>
          <w:i w:val="false"/>
          <w:color w:val="000000"/>
          <w:sz w:val="28"/>
        </w:rPr>
        <w:t>
      бюджет қаражатының пайдаланылатын қалдықтары – 525,1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37-тармақ жаңа редакцияда - Шығыс Қазақстан облысы Ұлан ауданы мәслихатының 21.04.2021 </w:t>
      </w:r>
      <w:r>
        <w:rPr>
          <w:rFonts w:ascii="Times New Roman"/>
          <w:b w:val="false"/>
          <w:i w:val="false"/>
          <w:color w:val="000000"/>
          <w:sz w:val="28"/>
        </w:rPr>
        <w:t>№ 39</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000000"/>
          <w:sz w:val="28"/>
        </w:rPr>
        <w:t>
</w:t>
      </w:r>
    </w:p>
    <w:bookmarkStart w:name="z40" w:id="41"/>
    <w:p>
      <w:pPr>
        <w:spacing w:after="0"/>
        <w:ind w:left="0"/>
        <w:jc w:val="both"/>
      </w:pPr>
      <w:r>
        <w:rPr>
          <w:rFonts w:ascii="Times New Roman"/>
          <w:b w:val="false"/>
          <w:i w:val="false"/>
          <w:color w:val="000000"/>
          <w:sz w:val="28"/>
        </w:rPr>
        <w:t>
      38. 2021 жылға арналған Каменка ауылдық округінің бюджетіне аудандық бюджеттен берілетін субвенция көлемі 9349,0 мың тенге сомасында белгіленгені ескерілсін.</w:t>
      </w:r>
    </w:p>
    <w:bookmarkEnd w:id="41"/>
    <w:bookmarkStart w:name="z41" w:id="42"/>
    <w:p>
      <w:pPr>
        <w:spacing w:after="0"/>
        <w:ind w:left="0"/>
        <w:jc w:val="both"/>
      </w:pPr>
      <w:r>
        <w:rPr>
          <w:rFonts w:ascii="Times New Roman"/>
          <w:b w:val="false"/>
          <w:i w:val="false"/>
          <w:color w:val="000000"/>
          <w:sz w:val="28"/>
        </w:rPr>
        <w:t>
      39. 2021 жылға арналған Каменка ауылдық округінің бюджетінде аудандық бюджеттен берілетін нысаналы ағымдағы трансферттер 2307,0 мың теңге сомасында қарастырылсын.</w:t>
      </w:r>
    </w:p>
    <w:bookmarkEnd w:id="42"/>
    <w:bookmarkStart w:name="z42" w:id="43"/>
    <w:p>
      <w:pPr>
        <w:spacing w:after="0"/>
        <w:ind w:left="0"/>
        <w:jc w:val="both"/>
      </w:pPr>
      <w:r>
        <w:rPr>
          <w:rFonts w:ascii="Times New Roman"/>
          <w:b w:val="false"/>
          <w:i w:val="false"/>
          <w:color w:val="000000"/>
          <w:sz w:val="28"/>
        </w:rPr>
        <w:t xml:space="preserve">
      40. 2021-2023 жылдарға арналған Өскемен ауылдық округінің бюджеті тиісінше </w:t>
      </w:r>
      <w:r>
        <w:rPr>
          <w:rFonts w:ascii="Times New Roman"/>
          <w:b w:val="false"/>
          <w:i w:val="false"/>
          <w:color w:val="000000"/>
          <w:sz w:val="28"/>
        </w:rPr>
        <w:t>43</w:t>
      </w:r>
      <w:r>
        <w:rPr>
          <w:rFonts w:ascii="Times New Roman"/>
          <w:b w:val="false"/>
          <w:i w:val="false"/>
          <w:color w:val="000000"/>
          <w:sz w:val="28"/>
        </w:rPr>
        <w:t xml:space="preserve">, </w:t>
      </w:r>
      <w:r>
        <w:rPr>
          <w:rFonts w:ascii="Times New Roman"/>
          <w:b w:val="false"/>
          <w:i w:val="false"/>
          <w:color w:val="000000"/>
          <w:sz w:val="28"/>
        </w:rPr>
        <w:t>44</w:t>
      </w:r>
      <w:r>
        <w:rPr>
          <w:rFonts w:ascii="Times New Roman"/>
          <w:b w:val="false"/>
          <w:i w:val="false"/>
          <w:color w:val="000000"/>
          <w:sz w:val="28"/>
        </w:rPr>
        <w:t xml:space="preserve">, </w:t>
      </w:r>
      <w:r>
        <w:rPr>
          <w:rFonts w:ascii="Times New Roman"/>
          <w:b w:val="false"/>
          <w:i w:val="false"/>
          <w:color w:val="000000"/>
          <w:sz w:val="28"/>
        </w:rPr>
        <w:t>45-қосымшаларға</w:t>
      </w:r>
      <w:r>
        <w:rPr>
          <w:rFonts w:ascii="Times New Roman"/>
          <w:b w:val="false"/>
          <w:i w:val="false"/>
          <w:color w:val="000000"/>
          <w:sz w:val="28"/>
        </w:rPr>
        <w:t xml:space="preserve"> сәйкес, соның ішінде 2021 жылға мынадай көлемдерде бекітілсін:</w:t>
      </w:r>
    </w:p>
    <w:bookmarkEnd w:id="43"/>
    <w:p>
      <w:pPr>
        <w:spacing w:after="0"/>
        <w:ind w:left="0"/>
        <w:jc w:val="both"/>
      </w:pPr>
      <w:r>
        <w:rPr>
          <w:rFonts w:ascii="Times New Roman"/>
          <w:b w:val="false"/>
          <w:i w:val="false"/>
          <w:color w:val="000000"/>
          <w:sz w:val="28"/>
        </w:rPr>
        <w:t>
      1) кірістер – 17376,0 мың теңге, соның ішінде:</w:t>
      </w:r>
    </w:p>
    <w:p>
      <w:pPr>
        <w:spacing w:after="0"/>
        <w:ind w:left="0"/>
        <w:jc w:val="both"/>
      </w:pPr>
      <w:r>
        <w:rPr>
          <w:rFonts w:ascii="Times New Roman"/>
          <w:b w:val="false"/>
          <w:i w:val="false"/>
          <w:color w:val="000000"/>
          <w:sz w:val="28"/>
        </w:rPr>
        <w:t>
      салықтық түсімдер – 5358,0 мың теңге;</w:t>
      </w:r>
    </w:p>
    <w:p>
      <w:pPr>
        <w:spacing w:after="0"/>
        <w:ind w:left="0"/>
        <w:jc w:val="both"/>
      </w:pPr>
      <w:r>
        <w:rPr>
          <w:rFonts w:ascii="Times New Roman"/>
          <w:b w:val="false"/>
          <w:i w:val="false"/>
          <w:color w:val="000000"/>
          <w:sz w:val="28"/>
        </w:rPr>
        <w:t>
      салықтық емес түсімдер – 0,0 мың теңге;</w:t>
      </w:r>
    </w:p>
    <w:p>
      <w:pPr>
        <w:spacing w:after="0"/>
        <w:ind w:left="0"/>
        <w:jc w:val="both"/>
      </w:pPr>
      <w:r>
        <w:rPr>
          <w:rFonts w:ascii="Times New Roman"/>
          <w:b w:val="false"/>
          <w:i w:val="false"/>
          <w:color w:val="000000"/>
          <w:sz w:val="28"/>
        </w:rPr>
        <w:t>
      негізгі капиталды сатудан түсетін түсімдер - 0,0 мың теңге;</w:t>
      </w:r>
    </w:p>
    <w:p>
      <w:pPr>
        <w:spacing w:after="0"/>
        <w:ind w:left="0"/>
        <w:jc w:val="both"/>
      </w:pPr>
      <w:r>
        <w:rPr>
          <w:rFonts w:ascii="Times New Roman"/>
          <w:b w:val="false"/>
          <w:i w:val="false"/>
          <w:color w:val="000000"/>
          <w:sz w:val="28"/>
        </w:rPr>
        <w:t>
      трансферттер түсімі –12018,0 мың теңге;</w:t>
      </w:r>
    </w:p>
    <w:p>
      <w:pPr>
        <w:spacing w:after="0"/>
        <w:ind w:left="0"/>
        <w:jc w:val="both"/>
      </w:pPr>
      <w:r>
        <w:rPr>
          <w:rFonts w:ascii="Times New Roman"/>
          <w:b w:val="false"/>
          <w:i w:val="false"/>
          <w:color w:val="000000"/>
          <w:sz w:val="28"/>
        </w:rPr>
        <w:t>
      2) шығындар – 17554,5 мың теңге;</w:t>
      </w:r>
    </w:p>
    <w:p>
      <w:pPr>
        <w:spacing w:after="0"/>
        <w:ind w:left="0"/>
        <w:jc w:val="both"/>
      </w:pPr>
      <w:r>
        <w:rPr>
          <w:rFonts w:ascii="Times New Roman"/>
          <w:b w:val="false"/>
          <w:i w:val="false"/>
          <w:color w:val="000000"/>
          <w:sz w:val="28"/>
        </w:rPr>
        <w:t>
      3) таза бюджеттік кредиттеу – 0,0 мың теңге, соның ішінде:</w:t>
      </w:r>
    </w:p>
    <w:p>
      <w:pPr>
        <w:spacing w:after="0"/>
        <w:ind w:left="0"/>
        <w:jc w:val="both"/>
      </w:pPr>
      <w:r>
        <w:rPr>
          <w:rFonts w:ascii="Times New Roman"/>
          <w:b w:val="false"/>
          <w:i w:val="false"/>
          <w:color w:val="000000"/>
          <w:sz w:val="28"/>
        </w:rPr>
        <w:t>
      бюджеттік кредиттер – 0,0 мың теңге;</w:t>
      </w:r>
    </w:p>
    <w:p>
      <w:pPr>
        <w:spacing w:after="0"/>
        <w:ind w:left="0"/>
        <w:jc w:val="both"/>
      </w:pPr>
      <w:r>
        <w:rPr>
          <w:rFonts w:ascii="Times New Roman"/>
          <w:b w:val="false"/>
          <w:i w:val="false"/>
          <w:color w:val="000000"/>
          <w:sz w:val="28"/>
        </w:rPr>
        <w:t>
      бюджеттік кредиттерді өтеу – 0,0 мың теңге;</w:t>
      </w:r>
    </w:p>
    <w:p>
      <w:pPr>
        <w:spacing w:after="0"/>
        <w:ind w:left="0"/>
        <w:jc w:val="both"/>
      </w:pPr>
      <w:r>
        <w:rPr>
          <w:rFonts w:ascii="Times New Roman"/>
          <w:b w:val="false"/>
          <w:i w:val="false"/>
          <w:color w:val="000000"/>
          <w:sz w:val="28"/>
        </w:rPr>
        <w:t>
      4) қаржы активтерімен операциялар бойынша сальдо – 0,0 мың теңге;</w:t>
      </w:r>
    </w:p>
    <w:p>
      <w:pPr>
        <w:spacing w:after="0"/>
        <w:ind w:left="0"/>
        <w:jc w:val="both"/>
      </w:pPr>
      <w:r>
        <w:rPr>
          <w:rFonts w:ascii="Times New Roman"/>
          <w:b w:val="false"/>
          <w:i w:val="false"/>
          <w:color w:val="000000"/>
          <w:sz w:val="28"/>
        </w:rPr>
        <w:t>
      қаржы активтерін сатып алу - 0,0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p>
      <w:pPr>
        <w:spacing w:after="0"/>
        <w:ind w:left="0"/>
        <w:jc w:val="both"/>
      </w:pPr>
      <w:r>
        <w:rPr>
          <w:rFonts w:ascii="Times New Roman"/>
          <w:b w:val="false"/>
          <w:i w:val="false"/>
          <w:color w:val="000000"/>
          <w:sz w:val="28"/>
        </w:rPr>
        <w:t>
      5) бюджет тапшылығы (профициті) – -178,5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178,5 мың теңге;</w:t>
      </w:r>
    </w:p>
    <w:p>
      <w:pPr>
        <w:spacing w:after="0"/>
        <w:ind w:left="0"/>
        <w:jc w:val="both"/>
      </w:pPr>
      <w:r>
        <w:rPr>
          <w:rFonts w:ascii="Times New Roman"/>
          <w:b w:val="false"/>
          <w:i w:val="false"/>
          <w:color w:val="000000"/>
          <w:sz w:val="28"/>
        </w:rPr>
        <w:t>
      қарыздар түсімі – 0,0 мың теңге;</w:t>
      </w:r>
    </w:p>
    <w:p>
      <w:pPr>
        <w:spacing w:after="0"/>
        <w:ind w:left="0"/>
        <w:jc w:val="both"/>
      </w:pPr>
      <w:r>
        <w:rPr>
          <w:rFonts w:ascii="Times New Roman"/>
          <w:b w:val="false"/>
          <w:i w:val="false"/>
          <w:color w:val="000000"/>
          <w:sz w:val="28"/>
        </w:rPr>
        <w:t>
      қарыздарды өтеу – 0,0 мың теңге;</w:t>
      </w:r>
    </w:p>
    <w:p>
      <w:pPr>
        <w:spacing w:after="0"/>
        <w:ind w:left="0"/>
        <w:jc w:val="both"/>
      </w:pPr>
      <w:r>
        <w:rPr>
          <w:rFonts w:ascii="Times New Roman"/>
          <w:b w:val="false"/>
          <w:i w:val="false"/>
          <w:color w:val="000000"/>
          <w:sz w:val="28"/>
        </w:rPr>
        <w:t>
      бюджет қаражатының пайдаланылатын қалдықтары – 178,5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40-тармақ жаңа редакцияда - Шығыс Қазақстан облысы Ұлан ауданы мәслихатының 21.04.2021 </w:t>
      </w:r>
      <w:r>
        <w:rPr>
          <w:rFonts w:ascii="Times New Roman"/>
          <w:b w:val="false"/>
          <w:i w:val="false"/>
          <w:color w:val="000000"/>
          <w:sz w:val="28"/>
        </w:rPr>
        <w:t>№ 39</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000000"/>
          <w:sz w:val="28"/>
        </w:rPr>
        <w:t>
</w:t>
      </w:r>
    </w:p>
    <w:bookmarkStart w:name="z43" w:id="44"/>
    <w:p>
      <w:pPr>
        <w:spacing w:after="0"/>
        <w:ind w:left="0"/>
        <w:jc w:val="both"/>
      </w:pPr>
      <w:r>
        <w:rPr>
          <w:rFonts w:ascii="Times New Roman"/>
          <w:b w:val="false"/>
          <w:i w:val="false"/>
          <w:color w:val="000000"/>
          <w:sz w:val="28"/>
        </w:rPr>
        <w:t>
      41. 2021 жылға арналған Өскемен ауылдық округінің бюджетіне аудандық бюджеттен берілетін субвенция көлемі 11542,0 мың тенге сомасында белгіленгені ескерілсін.</w:t>
      </w:r>
    </w:p>
    <w:bookmarkEnd w:id="44"/>
    <w:bookmarkStart w:name="z44" w:id="45"/>
    <w:p>
      <w:pPr>
        <w:spacing w:after="0"/>
        <w:ind w:left="0"/>
        <w:jc w:val="both"/>
      </w:pPr>
      <w:r>
        <w:rPr>
          <w:rFonts w:ascii="Times New Roman"/>
          <w:b w:val="false"/>
          <w:i w:val="false"/>
          <w:color w:val="000000"/>
          <w:sz w:val="28"/>
        </w:rPr>
        <w:t>
      42. 2021 жылға арналған Өскемен ауылдық округінің бюджетінде аудандық бюджеттен берілетін нысаналы ағымдағы трансферттер 476,0 мың теңге сомасында қарастырылсын.</w:t>
      </w:r>
    </w:p>
    <w:bookmarkEnd w:id="45"/>
    <w:bookmarkStart w:name="z45" w:id="46"/>
    <w:p>
      <w:pPr>
        <w:spacing w:after="0"/>
        <w:ind w:left="0"/>
        <w:jc w:val="both"/>
      </w:pPr>
      <w:r>
        <w:rPr>
          <w:rFonts w:ascii="Times New Roman"/>
          <w:b w:val="false"/>
          <w:i w:val="false"/>
          <w:color w:val="000000"/>
          <w:sz w:val="28"/>
        </w:rPr>
        <w:t xml:space="preserve">
      43. 2021-2023 жылдарға арналған Алмасай ауылдық округінің бюджеті тиісінше </w:t>
      </w:r>
      <w:r>
        <w:rPr>
          <w:rFonts w:ascii="Times New Roman"/>
          <w:b w:val="false"/>
          <w:i w:val="false"/>
          <w:color w:val="000000"/>
          <w:sz w:val="28"/>
        </w:rPr>
        <w:t>46</w:t>
      </w:r>
      <w:r>
        <w:rPr>
          <w:rFonts w:ascii="Times New Roman"/>
          <w:b w:val="false"/>
          <w:i w:val="false"/>
          <w:color w:val="000000"/>
          <w:sz w:val="28"/>
        </w:rPr>
        <w:t xml:space="preserve">, </w:t>
      </w:r>
      <w:r>
        <w:rPr>
          <w:rFonts w:ascii="Times New Roman"/>
          <w:b w:val="false"/>
          <w:i w:val="false"/>
          <w:color w:val="000000"/>
          <w:sz w:val="28"/>
        </w:rPr>
        <w:t>47</w:t>
      </w:r>
      <w:r>
        <w:rPr>
          <w:rFonts w:ascii="Times New Roman"/>
          <w:b w:val="false"/>
          <w:i w:val="false"/>
          <w:color w:val="000000"/>
          <w:sz w:val="28"/>
        </w:rPr>
        <w:t xml:space="preserve">, </w:t>
      </w:r>
      <w:r>
        <w:rPr>
          <w:rFonts w:ascii="Times New Roman"/>
          <w:b w:val="false"/>
          <w:i w:val="false"/>
          <w:color w:val="000000"/>
          <w:sz w:val="28"/>
        </w:rPr>
        <w:t>48-қосымшаларға</w:t>
      </w:r>
      <w:r>
        <w:rPr>
          <w:rFonts w:ascii="Times New Roman"/>
          <w:b w:val="false"/>
          <w:i w:val="false"/>
          <w:color w:val="000000"/>
          <w:sz w:val="28"/>
        </w:rPr>
        <w:t xml:space="preserve"> сәйкес, соның ішінде 2021 жылға мынадай көлемдерде бекітілсін:</w:t>
      </w:r>
    </w:p>
    <w:bookmarkEnd w:id="46"/>
    <w:p>
      <w:pPr>
        <w:spacing w:after="0"/>
        <w:ind w:left="0"/>
        <w:jc w:val="both"/>
      </w:pPr>
      <w:r>
        <w:rPr>
          <w:rFonts w:ascii="Times New Roman"/>
          <w:b w:val="false"/>
          <w:i w:val="false"/>
          <w:color w:val="000000"/>
          <w:sz w:val="28"/>
        </w:rPr>
        <w:t>
      1) кірістер – 21287,2 мың теңге, соның ішінде:</w:t>
      </w:r>
    </w:p>
    <w:p>
      <w:pPr>
        <w:spacing w:after="0"/>
        <w:ind w:left="0"/>
        <w:jc w:val="both"/>
      </w:pPr>
      <w:r>
        <w:rPr>
          <w:rFonts w:ascii="Times New Roman"/>
          <w:b w:val="false"/>
          <w:i w:val="false"/>
          <w:color w:val="000000"/>
          <w:sz w:val="28"/>
        </w:rPr>
        <w:t>
      салықтық түсімдер – 3165,0 мың теңге;</w:t>
      </w:r>
    </w:p>
    <w:p>
      <w:pPr>
        <w:spacing w:after="0"/>
        <w:ind w:left="0"/>
        <w:jc w:val="both"/>
      </w:pPr>
      <w:r>
        <w:rPr>
          <w:rFonts w:ascii="Times New Roman"/>
          <w:b w:val="false"/>
          <w:i w:val="false"/>
          <w:color w:val="000000"/>
          <w:sz w:val="28"/>
        </w:rPr>
        <w:t>
      салықтық емес түсімдер – 0,0 мың теңге;</w:t>
      </w:r>
    </w:p>
    <w:p>
      <w:pPr>
        <w:spacing w:after="0"/>
        <w:ind w:left="0"/>
        <w:jc w:val="both"/>
      </w:pPr>
      <w:r>
        <w:rPr>
          <w:rFonts w:ascii="Times New Roman"/>
          <w:b w:val="false"/>
          <w:i w:val="false"/>
          <w:color w:val="000000"/>
          <w:sz w:val="28"/>
        </w:rPr>
        <w:t>
      негізгі капиталды сатудан түсетін түсімдер - 0,0 мың теңге;</w:t>
      </w:r>
    </w:p>
    <w:p>
      <w:pPr>
        <w:spacing w:after="0"/>
        <w:ind w:left="0"/>
        <w:jc w:val="both"/>
      </w:pPr>
      <w:r>
        <w:rPr>
          <w:rFonts w:ascii="Times New Roman"/>
          <w:b w:val="false"/>
          <w:i w:val="false"/>
          <w:color w:val="000000"/>
          <w:sz w:val="28"/>
        </w:rPr>
        <w:t>
      трансферттер түсімі – 18122,2 мың теңге;</w:t>
      </w:r>
    </w:p>
    <w:p>
      <w:pPr>
        <w:spacing w:after="0"/>
        <w:ind w:left="0"/>
        <w:jc w:val="both"/>
      </w:pPr>
      <w:r>
        <w:rPr>
          <w:rFonts w:ascii="Times New Roman"/>
          <w:b w:val="false"/>
          <w:i w:val="false"/>
          <w:color w:val="000000"/>
          <w:sz w:val="28"/>
        </w:rPr>
        <w:t>
      2) шығындар – 22142,5 мың теңге;</w:t>
      </w:r>
    </w:p>
    <w:p>
      <w:pPr>
        <w:spacing w:after="0"/>
        <w:ind w:left="0"/>
        <w:jc w:val="both"/>
      </w:pPr>
      <w:r>
        <w:rPr>
          <w:rFonts w:ascii="Times New Roman"/>
          <w:b w:val="false"/>
          <w:i w:val="false"/>
          <w:color w:val="000000"/>
          <w:sz w:val="28"/>
        </w:rPr>
        <w:t>
      3) таза бюджеттік кредиттеу – 0,0 мың теңге, соның ішінде:</w:t>
      </w:r>
    </w:p>
    <w:p>
      <w:pPr>
        <w:spacing w:after="0"/>
        <w:ind w:left="0"/>
        <w:jc w:val="both"/>
      </w:pPr>
      <w:r>
        <w:rPr>
          <w:rFonts w:ascii="Times New Roman"/>
          <w:b w:val="false"/>
          <w:i w:val="false"/>
          <w:color w:val="000000"/>
          <w:sz w:val="28"/>
        </w:rPr>
        <w:t>
      бюджеттік кредиттер – 0,0 мың теңге;</w:t>
      </w:r>
    </w:p>
    <w:p>
      <w:pPr>
        <w:spacing w:after="0"/>
        <w:ind w:left="0"/>
        <w:jc w:val="both"/>
      </w:pPr>
      <w:r>
        <w:rPr>
          <w:rFonts w:ascii="Times New Roman"/>
          <w:b w:val="false"/>
          <w:i w:val="false"/>
          <w:color w:val="000000"/>
          <w:sz w:val="28"/>
        </w:rPr>
        <w:t>
      бюджеттік кредиттерді өтеу – 0,0 мың теңге;</w:t>
      </w:r>
    </w:p>
    <w:p>
      <w:pPr>
        <w:spacing w:after="0"/>
        <w:ind w:left="0"/>
        <w:jc w:val="both"/>
      </w:pPr>
      <w:r>
        <w:rPr>
          <w:rFonts w:ascii="Times New Roman"/>
          <w:b w:val="false"/>
          <w:i w:val="false"/>
          <w:color w:val="000000"/>
          <w:sz w:val="28"/>
        </w:rPr>
        <w:t>
      4) қаржы активтерімен операциялар бойынша сальдо – 0,0 мың теңге;</w:t>
      </w:r>
    </w:p>
    <w:p>
      <w:pPr>
        <w:spacing w:after="0"/>
        <w:ind w:left="0"/>
        <w:jc w:val="both"/>
      </w:pPr>
      <w:r>
        <w:rPr>
          <w:rFonts w:ascii="Times New Roman"/>
          <w:b w:val="false"/>
          <w:i w:val="false"/>
          <w:color w:val="000000"/>
          <w:sz w:val="28"/>
        </w:rPr>
        <w:t>
      қаржы активтерін сатып алу - 0,0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p>
      <w:pPr>
        <w:spacing w:after="0"/>
        <w:ind w:left="0"/>
        <w:jc w:val="both"/>
      </w:pPr>
      <w:r>
        <w:rPr>
          <w:rFonts w:ascii="Times New Roman"/>
          <w:b w:val="false"/>
          <w:i w:val="false"/>
          <w:color w:val="000000"/>
          <w:sz w:val="28"/>
        </w:rPr>
        <w:t>
      5) бюджет тапшылығы (профициті) – -855,3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855,3 мың теңге;</w:t>
      </w:r>
    </w:p>
    <w:p>
      <w:pPr>
        <w:spacing w:after="0"/>
        <w:ind w:left="0"/>
        <w:jc w:val="both"/>
      </w:pPr>
      <w:r>
        <w:rPr>
          <w:rFonts w:ascii="Times New Roman"/>
          <w:b w:val="false"/>
          <w:i w:val="false"/>
          <w:color w:val="000000"/>
          <w:sz w:val="28"/>
        </w:rPr>
        <w:t>
      қарыздар түсімі – 0,0 мың теңге;</w:t>
      </w:r>
    </w:p>
    <w:p>
      <w:pPr>
        <w:spacing w:after="0"/>
        <w:ind w:left="0"/>
        <w:jc w:val="both"/>
      </w:pPr>
      <w:r>
        <w:rPr>
          <w:rFonts w:ascii="Times New Roman"/>
          <w:b w:val="false"/>
          <w:i w:val="false"/>
          <w:color w:val="000000"/>
          <w:sz w:val="28"/>
        </w:rPr>
        <w:t>
      қарыздарды өтеу – 0,0 мың теңге;</w:t>
      </w:r>
    </w:p>
    <w:p>
      <w:pPr>
        <w:spacing w:after="0"/>
        <w:ind w:left="0"/>
        <w:jc w:val="both"/>
      </w:pPr>
      <w:r>
        <w:rPr>
          <w:rFonts w:ascii="Times New Roman"/>
          <w:b w:val="false"/>
          <w:i w:val="false"/>
          <w:color w:val="000000"/>
          <w:sz w:val="28"/>
        </w:rPr>
        <w:t>
      бюджет қаражатының пайдаланылатын қалдықтары – 855,3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43-тармақ жаңа редакцияда - Шығыс Қазақстан облысы Ұлан ауданы мәслихатының 28.07.2021 </w:t>
      </w:r>
      <w:r>
        <w:rPr>
          <w:rFonts w:ascii="Times New Roman"/>
          <w:b w:val="false"/>
          <w:i w:val="false"/>
          <w:color w:val="000000"/>
          <w:sz w:val="28"/>
        </w:rPr>
        <w:t>№ 64</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000000"/>
          <w:sz w:val="28"/>
        </w:rPr>
        <w:t>
</w:t>
      </w:r>
    </w:p>
    <w:bookmarkStart w:name="z46" w:id="47"/>
    <w:p>
      <w:pPr>
        <w:spacing w:after="0"/>
        <w:ind w:left="0"/>
        <w:jc w:val="both"/>
      </w:pPr>
      <w:r>
        <w:rPr>
          <w:rFonts w:ascii="Times New Roman"/>
          <w:b w:val="false"/>
          <w:i w:val="false"/>
          <w:color w:val="000000"/>
          <w:sz w:val="28"/>
        </w:rPr>
        <w:t>
      44. 2021 жылға арналған Алмасай ауылдық округінің бюджетіне аудандық бюджеттен берілетін субвенция көлемі 10338,0 мың тенге сомасында белгіленгені ескерілсін.</w:t>
      </w:r>
    </w:p>
    <w:bookmarkEnd w:id="47"/>
    <w:bookmarkStart w:name="z47" w:id="48"/>
    <w:p>
      <w:pPr>
        <w:spacing w:after="0"/>
        <w:ind w:left="0"/>
        <w:jc w:val="both"/>
      </w:pPr>
      <w:r>
        <w:rPr>
          <w:rFonts w:ascii="Times New Roman"/>
          <w:b w:val="false"/>
          <w:i w:val="false"/>
          <w:color w:val="000000"/>
          <w:sz w:val="28"/>
        </w:rPr>
        <w:t>
      45. 2021 жылға арналған Алмасай ауылдық округінің бюджетінде аудандық бюджеттен берілетін нысаналы ағымдағы трансферттер 7784,2 мың теңге сомасында қарастырылсын.</w:t>
      </w:r>
    </w:p>
    <w:bookmarkEnd w:id="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45-тармақ жаңа редакцияда - Шығыс Қазақстан облысы Ұлан ауданы мәслихатының 21.04.2021 </w:t>
      </w:r>
      <w:r>
        <w:rPr>
          <w:rFonts w:ascii="Times New Roman"/>
          <w:b w:val="false"/>
          <w:i w:val="false"/>
          <w:color w:val="000000"/>
          <w:sz w:val="28"/>
        </w:rPr>
        <w:t>№ 39</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000000"/>
          <w:sz w:val="28"/>
        </w:rPr>
        <w:t>
</w:t>
      </w:r>
    </w:p>
    <w:bookmarkStart w:name="z48" w:id="49"/>
    <w:p>
      <w:pPr>
        <w:spacing w:after="0"/>
        <w:ind w:left="0"/>
        <w:jc w:val="both"/>
      </w:pPr>
      <w:r>
        <w:rPr>
          <w:rFonts w:ascii="Times New Roman"/>
          <w:b w:val="false"/>
          <w:i w:val="false"/>
          <w:color w:val="000000"/>
          <w:sz w:val="28"/>
        </w:rPr>
        <w:t xml:space="preserve">
      46. Осы шешімнің </w:t>
      </w:r>
      <w:r>
        <w:rPr>
          <w:rFonts w:ascii="Times New Roman"/>
          <w:b w:val="false"/>
          <w:i w:val="false"/>
          <w:color w:val="000000"/>
          <w:sz w:val="28"/>
        </w:rPr>
        <w:t>49 қосымшасына</w:t>
      </w:r>
      <w:r>
        <w:rPr>
          <w:rFonts w:ascii="Times New Roman"/>
          <w:b w:val="false"/>
          <w:i w:val="false"/>
          <w:color w:val="000000"/>
          <w:sz w:val="28"/>
        </w:rPr>
        <w:t xml:space="preserve"> сәйкес Ұлан аудандық мәслихаттың шешімдерінің күштері жойылды деп танылсын.</w:t>
      </w:r>
    </w:p>
    <w:bookmarkEnd w:id="49"/>
    <w:bookmarkStart w:name="z551" w:id="50"/>
    <w:p>
      <w:pPr>
        <w:spacing w:after="0"/>
        <w:ind w:left="0"/>
        <w:jc w:val="both"/>
      </w:pPr>
      <w:r>
        <w:rPr>
          <w:rFonts w:ascii="Times New Roman"/>
          <w:b w:val="false"/>
          <w:i w:val="false"/>
          <w:color w:val="000000"/>
          <w:sz w:val="28"/>
        </w:rPr>
        <w:t>
      47. Осы шешiм 2021 жылғы 1 қаңтардан бастап қолданысқа енгiзiледi.</w:t>
      </w:r>
    </w:p>
    <w:bookmarkEnd w:id="5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Тулунгазинов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Ұлан аудандық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Сыдыков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аудандық мәслихаттың </w:t>
            </w:r>
            <w:r>
              <w:br/>
            </w:r>
            <w:r>
              <w:rPr>
                <w:rFonts w:ascii="Times New Roman"/>
                <w:b w:val="false"/>
                <w:i w:val="false"/>
                <w:color w:val="000000"/>
                <w:sz w:val="20"/>
              </w:rPr>
              <w:t xml:space="preserve">2020 жылғы 30 желтоқсандағы </w:t>
            </w:r>
            <w:r>
              <w:br/>
            </w:r>
            <w:r>
              <w:rPr>
                <w:rFonts w:ascii="Times New Roman"/>
                <w:b w:val="false"/>
                <w:i w:val="false"/>
                <w:color w:val="000000"/>
                <w:sz w:val="20"/>
              </w:rPr>
              <w:t>№ 439 шешіміне № 1 қосымша</w:t>
            </w:r>
          </w:p>
        </w:tc>
      </w:tr>
    </w:tbl>
    <w:bookmarkStart w:name="z554" w:id="51"/>
    <w:p>
      <w:pPr>
        <w:spacing w:after="0"/>
        <w:ind w:left="0"/>
        <w:jc w:val="left"/>
      </w:pPr>
      <w:r>
        <w:rPr>
          <w:rFonts w:ascii="Times New Roman"/>
          <w:b/>
          <w:i w:val="false"/>
          <w:color w:val="000000"/>
        </w:rPr>
        <w:t xml:space="preserve"> Ұлан ауданының Аблакет ауылдық округінің 2021 жылға арналған бюджеті</w:t>
      </w:r>
    </w:p>
    <w:bookmarkEnd w:id="51"/>
    <w:bookmarkStart w:name="z555" w:id="52"/>
    <w:p>
      <w:pPr>
        <w:spacing w:after="0"/>
        <w:ind w:left="0"/>
        <w:jc w:val="both"/>
      </w:pPr>
      <w:r>
        <w:rPr>
          <w:rFonts w:ascii="Times New Roman"/>
          <w:b w:val="false"/>
          <w:i w:val="false"/>
          <w:color w:val="ff0000"/>
          <w:sz w:val="28"/>
        </w:rPr>
        <w:t xml:space="preserve">
      Ескерту. 1-Қосымша жаңа редакцияда - Шығыс Қазақстан облысы Ұлан ауданы мәслихатының 28.07.2021 </w:t>
      </w:r>
      <w:r>
        <w:rPr>
          <w:rFonts w:ascii="Times New Roman"/>
          <w:b w:val="false"/>
          <w:i w:val="false"/>
          <w:color w:val="ff0000"/>
          <w:sz w:val="28"/>
        </w:rPr>
        <w:t>№ 64</w:t>
      </w:r>
      <w:r>
        <w:rPr>
          <w:rFonts w:ascii="Times New Roman"/>
          <w:b w:val="false"/>
          <w:i w:val="false"/>
          <w:color w:val="ff0000"/>
          <w:sz w:val="28"/>
        </w:rPr>
        <w:t xml:space="preserve"> шешімімен (01.01.2021 бастап қолданысқа енгізіледі).</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383"/>
        <w:gridCol w:w="399"/>
        <w:gridCol w:w="1651"/>
        <w:gridCol w:w="1651"/>
        <w:gridCol w:w="3832"/>
        <w:gridCol w:w="3169"/>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1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20571,8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13640,0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21726,1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17877,9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17877,9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17877,9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 кент, ауылдық округ әкімінің қызметін қамтамасыз ету жөніндегі қызметтер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17657,9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3401,8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3401,8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3401,8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1444,7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III.Таза бюджеттік кредиттеу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операциялар бойынша сальдо</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1154,3</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аудандық мәслихаттың </w:t>
            </w:r>
            <w:r>
              <w:br/>
            </w:r>
            <w:r>
              <w:rPr>
                <w:rFonts w:ascii="Times New Roman"/>
                <w:b w:val="false"/>
                <w:i w:val="false"/>
                <w:color w:val="000000"/>
                <w:sz w:val="20"/>
              </w:rPr>
              <w:t xml:space="preserve">2020 жылғы 30 желтоқсандағы </w:t>
            </w:r>
            <w:r>
              <w:br/>
            </w:r>
            <w:r>
              <w:rPr>
                <w:rFonts w:ascii="Times New Roman"/>
                <w:b w:val="false"/>
                <w:i w:val="false"/>
                <w:color w:val="000000"/>
                <w:sz w:val="20"/>
              </w:rPr>
              <w:t>№ 439 шешіміне № 2 қосымша</w:t>
            </w:r>
          </w:p>
        </w:tc>
      </w:tr>
    </w:tbl>
    <w:bookmarkStart w:name="z556" w:id="53"/>
    <w:p>
      <w:pPr>
        <w:spacing w:after="0"/>
        <w:ind w:left="0"/>
        <w:jc w:val="left"/>
      </w:pPr>
      <w:r>
        <w:rPr>
          <w:rFonts w:ascii="Times New Roman"/>
          <w:b/>
          <w:i w:val="false"/>
          <w:color w:val="000000"/>
        </w:rPr>
        <w:t xml:space="preserve"> Ұлан ауданының Аблакет ауылдық округінің 2022 жылға арналған бюджеті</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383"/>
        <w:gridCol w:w="399"/>
        <w:gridCol w:w="1651"/>
        <w:gridCol w:w="6"/>
        <w:gridCol w:w="1634"/>
        <w:gridCol w:w="9"/>
        <w:gridCol w:w="3833"/>
        <w:gridCol w:w="3170"/>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21081,0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14049,0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21081,0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18094,0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18094,0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18094,0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 кент, ауылдық округ әкімінің қызметін қамтамасыз ету жөніндегі қызметтер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18094,0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2472,0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2472,0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2472,0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1648,0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515,0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III.Таза бюджеттік кредиттеу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операциялар бойынша сальдо</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аудандық мәслихаттың </w:t>
            </w:r>
            <w:r>
              <w:br/>
            </w:r>
            <w:r>
              <w:rPr>
                <w:rFonts w:ascii="Times New Roman"/>
                <w:b w:val="false"/>
                <w:i w:val="false"/>
                <w:color w:val="000000"/>
                <w:sz w:val="20"/>
              </w:rPr>
              <w:t xml:space="preserve">2020 жылғы 30 желтоқсандағы </w:t>
            </w:r>
            <w:r>
              <w:br/>
            </w:r>
            <w:r>
              <w:rPr>
                <w:rFonts w:ascii="Times New Roman"/>
                <w:b w:val="false"/>
                <w:i w:val="false"/>
                <w:color w:val="000000"/>
                <w:sz w:val="20"/>
              </w:rPr>
              <w:t>№ 439 шешіміне № 3 қосымша</w:t>
            </w:r>
          </w:p>
        </w:tc>
      </w:tr>
    </w:tbl>
    <w:bookmarkStart w:name="z557" w:id="54"/>
    <w:p>
      <w:pPr>
        <w:spacing w:after="0"/>
        <w:ind w:left="0"/>
        <w:jc w:val="left"/>
      </w:pPr>
      <w:r>
        <w:rPr>
          <w:rFonts w:ascii="Times New Roman"/>
          <w:b/>
          <w:i w:val="false"/>
          <w:color w:val="000000"/>
        </w:rPr>
        <w:t xml:space="preserve"> Ұлан ауданының Аблакет ауылдық округінің 2023 жылға арналған бюджеті</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383"/>
        <w:gridCol w:w="399"/>
        <w:gridCol w:w="1651"/>
        <w:gridCol w:w="6"/>
        <w:gridCol w:w="1634"/>
        <w:gridCol w:w="9"/>
        <w:gridCol w:w="3833"/>
        <w:gridCol w:w="3170"/>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21499,0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14186,0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21499,0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18484,0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18484,0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18484,0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 кент, ауылдық округ әкімінің қызметін қамтамасыз ету жөніндегі қызметтер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18484,0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2496,0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2496,0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2496,0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1664,0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III.Таза бюджеттік кредиттеу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операциялар бойынша сальдо</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аудандық мәслихаттың </w:t>
            </w:r>
            <w:r>
              <w:br/>
            </w:r>
            <w:r>
              <w:rPr>
                <w:rFonts w:ascii="Times New Roman"/>
                <w:b w:val="false"/>
                <w:i w:val="false"/>
                <w:color w:val="000000"/>
                <w:sz w:val="20"/>
              </w:rPr>
              <w:t xml:space="preserve">2020 жылғы 30 желтоқсандағы </w:t>
            </w:r>
            <w:r>
              <w:br/>
            </w:r>
            <w:r>
              <w:rPr>
                <w:rFonts w:ascii="Times New Roman"/>
                <w:b w:val="false"/>
                <w:i w:val="false"/>
                <w:color w:val="000000"/>
                <w:sz w:val="20"/>
              </w:rPr>
              <w:t>№ 439 шешіміне № 4 қосымша</w:t>
            </w:r>
          </w:p>
        </w:tc>
      </w:tr>
    </w:tbl>
    <w:bookmarkStart w:name="z558" w:id="55"/>
    <w:p>
      <w:pPr>
        <w:spacing w:after="0"/>
        <w:ind w:left="0"/>
        <w:jc w:val="left"/>
      </w:pPr>
      <w:r>
        <w:rPr>
          <w:rFonts w:ascii="Times New Roman"/>
          <w:b/>
          <w:i w:val="false"/>
          <w:color w:val="000000"/>
        </w:rPr>
        <w:t xml:space="preserve"> Ұлан ауданының Айыртау ауылдық округінің 2021 жылға арналған бюджеті </w:t>
      </w:r>
    </w:p>
    <w:bookmarkEnd w:id="55"/>
    <w:bookmarkStart w:name="z559" w:id="56"/>
    <w:p>
      <w:pPr>
        <w:spacing w:after="0"/>
        <w:ind w:left="0"/>
        <w:jc w:val="both"/>
      </w:pPr>
      <w:r>
        <w:rPr>
          <w:rFonts w:ascii="Times New Roman"/>
          <w:b w:val="false"/>
          <w:i w:val="false"/>
          <w:color w:val="ff0000"/>
          <w:sz w:val="28"/>
        </w:rPr>
        <w:t xml:space="preserve">
      Ескерту. 4-Қосымша жаңа редакцияда - Шығыс Қазақстан облысы Ұлан ауданы мәслихатының 28.07.2021 </w:t>
      </w:r>
      <w:r>
        <w:rPr>
          <w:rFonts w:ascii="Times New Roman"/>
          <w:b w:val="false"/>
          <w:i w:val="false"/>
          <w:color w:val="ff0000"/>
          <w:sz w:val="28"/>
        </w:rPr>
        <w:t>№ 64</w:t>
      </w:r>
      <w:r>
        <w:rPr>
          <w:rFonts w:ascii="Times New Roman"/>
          <w:b w:val="false"/>
          <w:i w:val="false"/>
          <w:color w:val="ff0000"/>
          <w:sz w:val="28"/>
        </w:rPr>
        <w:t xml:space="preserve"> шешімімен (01.01.2021 бастап қолданысқа енгізіледі).</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383"/>
        <w:gridCol w:w="399"/>
        <w:gridCol w:w="1651"/>
        <w:gridCol w:w="1651"/>
        <w:gridCol w:w="3832"/>
        <w:gridCol w:w="3169"/>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1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30726,0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5335,1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25390,9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25390,9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25390,9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11654,9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13736,0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31009,7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17852,6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17852,6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17852,6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 кент, ауылдық округ әкімінің қызметін қамтамасыз ету жөніндегі қызметтер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17852,6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11957,1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11957,1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11957,1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11507,1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III.Таза бюджеттік кредиттеу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операциялар бойынша сальдо</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283,7</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аудандық мәслихаттың </w:t>
            </w:r>
            <w:r>
              <w:br/>
            </w:r>
            <w:r>
              <w:rPr>
                <w:rFonts w:ascii="Times New Roman"/>
                <w:b w:val="false"/>
                <w:i w:val="false"/>
                <w:color w:val="000000"/>
                <w:sz w:val="20"/>
              </w:rPr>
              <w:t xml:space="preserve">2020 жылғы 30 желтоқсандағы </w:t>
            </w:r>
            <w:r>
              <w:br/>
            </w:r>
            <w:r>
              <w:rPr>
                <w:rFonts w:ascii="Times New Roman"/>
                <w:b w:val="false"/>
                <w:i w:val="false"/>
                <w:color w:val="000000"/>
                <w:sz w:val="20"/>
              </w:rPr>
              <w:t>№ 439 шешіміне № 5 қосымша</w:t>
            </w:r>
          </w:p>
        </w:tc>
      </w:tr>
    </w:tbl>
    <w:bookmarkStart w:name="z560" w:id="57"/>
    <w:p>
      <w:pPr>
        <w:spacing w:after="0"/>
        <w:ind w:left="0"/>
        <w:jc w:val="left"/>
      </w:pPr>
      <w:r>
        <w:rPr>
          <w:rFonts w:ascii="Times New Roman"/>
          <w:b/>
          <w:i w:val="false"/>
          <w:color w:val="000000"/>
        </w:rPr>
        <w:t xml:space="preserve"> Ұлан ауданының Айыртау ауылдық округінің 2022 жылға арналған бюджеті</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383"/>
        <w:gridCol w:w="399"/>
        <w:gridCol w:w="1651"/>
        <w:gridCol w:w="6"/>
        <w:gridCol w:w="1634"/>
        <w:gridCol w:w="9"/>
        <w:gridCol w:w="3833"/>
        <w:gridCol w:w="3170"/>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14875,0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20168,0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17747,0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17747,0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17747,0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 кент, ауылдық округ әкімінің қызметін қамтамасыз ету жөніндегі қызметтер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17747,0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III.Таза бюджеттік кредиттеу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операциялар бойынша сальдо</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аудандық мәслихаттың </w:t>
            </w:r>
            <w:r>
              <w:br/>
            </w:r>
            <w:r>
              <w:rPr>
                <w:rFonts w:ascii="Times New Roman"/>
                <w:b w:val="false"/>
                <w:i w:val="false"/>
                <w:color w:val="000000"/>
                <w:sz w:val="20"/>
              </w:rPr>
              <w:t xml:space="preserve">2020 жылғы 30 желтоқсандағы </w:t>
            </w:r>
            <w:r>
              <w:br/>
            </w:r>
            <w:r>
              <w:rPr>
                <w:rFonts w:ascii="Times New Roman"/>
                <w:b w:val="false"/>
                <w:i w:val="false"/>
                <w:color w:val="000000"/>
                <w:sz w:val="20"/>
              </w:rPr>
              <w:t>№ 439 шешіміне № 6 қосымша</w:t>
            </w:r>
          </w:p>
        </w:tc>
      </w:tr>
    </w:tbl>
    <w:bookmarkStart w:name="z561" w:id="58"/>
    <w:p>
      <w:pPr>
        <w:spacing w:after="0"/>
        <w:ind w:left="0"/>
        <w:jc w:val="left"/>
      </w:pPr>
      <w:r>
        <w:rPr>
          <w:rFonts w:ascii="Times New Roman"/>
          <w:b/>
          <w:i w:val="false"/>
          <w:color w:val="000000"/>
        </w:rPr>
        <w:t xml:space="preserve"> Ұлан ауданының Айыртау ауылдық округінің 2023 жылға арналған бюджеті</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383"/>
        <w:gridCol w:w="399"/>
        <w:gridCol w:w="1651"/>
        <w:gridCol w:w="6"/>
        <w:gridCol w:w="1634"/>
        <w:gridCol w:w="9"/>
        <w:gridCol w:w="3833"/>
        <w:gridCol w:w="3170"/>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15020,0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20524,0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18080,0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18080,0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18080,0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 кент, ауылдық округ әкімінің қызметін қамтамасыз ету жөніндегі қызметтер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18080,0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III.Таза бюджеттік кредиттеу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операциялар бойынша сальдо</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аудандық мәслихаттың </w:t>
            </w:r>
            <w:r>
              <w:br/>
            </w:r>
            <w:r>
              <w:rPr>
                <w:rFonts w:ascii="Times New Roman"/>
                <w:b w:val="false"/>
                <w:i w:val="false"/>
                <w:color w:val="000000"/>
                <w:sz w:val="20"/>
              </w:rPr>
              <w:t xml:space="preserve">2020 жылғы 30 желтоқсандағы </w:t>
            </w:r>
            <w:r>
              <w:br/>
            </w:r>
            <w:r>
              <w:rPr>
                <w:rFonts w:ascii="Times New Roman"/>
                <w:b w:val="false"/>
                <w:i w:val="false"/>
                <w:color w:val="000000"/>
                <w:sz w:val="20"/>
              </w:rPr>
              <w:t>№ 439 шешіміне № 7 қосымша</w:t>
            </w:r>
          </w:p>
        </w:tc>
      </w:tr>
    </w:tbl>
    <w:bookmarkStart w:name="z562" w:id="59"/>
    <w:p>
      <w:pPr>
        <w:spacing w:after="0"/>
        <w:ind w:left="0"/>
        <w:jc w:val="left"/>
      </w:pPr>
      <w:r>
        <w:rPr>
          <w:rFonts w:ascii="Times New Roman"/>
          <w:b/>
          <w:i w:val="false"/>
          <w:color w:val="000000"/>
        </w:rPr>
        <w:t xml:space="preserve"> Ұлан ауданының Асубұлақ кентінің 2021 жылға арналған бюджеті</w:t>
      </w:r>
    </w:p>
    <w:bookmarkEnd w:id="59"/>
    <w:bookmarkStart w:name="z563" w:id="60"/>
    <w:p>
      <w:pPr>
        <w:spacing w:after="0"/>
        <w:ind w:left="0"/>
        <w:jc w:val="both"/>
      </w:pPr>
      <w:r>
        <w:rPr>
          <w:rFonts w:ascii="Times New Roman"/>
          <w:b w:val="false"/>
          <w:i w:val="false"/>
          <w:color w:val="ff0000"/>
          <w:sz w:val="28"/>
        </w:rPr>
        <w:t xml:space="preserve">
      Ескерту. 7-Қосымша жаңа редакцияда - Шығыс Қазақстан облысы Ұлан ауданы мәслихатының 21.04.2021 </w:t>
      </w:r>
      <w:r>
        <w:rPr>
          <w:rFonts w:ascii="Times New Roman"/>
          <w:b w:val="false"/>
          <w:i w:val="false"/>
          <w:color w:val="ff0000"/>
          <w:sz w:val="28"/>
        </w:rPr>
        <w:t>№ 39</w:t>
      </w:r>
      <w:r>
        <w:rPr>
          <w:rFonts w:ascii="Times New Roman"/>
          <w:b w:val="false"/>
          <w:i w:val="false"/>
          <w:color w:val="ff0000"/>
          <w:sz w:val="28"/>
        </w:rPr>
        <w:t xml:space="preserve"> шешімімен (01.01.2021 бастап қолданысқа енгізіледі).</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7"/>
        <w:gridCol w:w="1826"/>
        <w:gridCol w:w="1177"/>
        <w:gridCol w:w="3356"/>
        <w:gridCol w:w="476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20316,0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6582,0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6582,0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5313,0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13734,0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13734,0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13734,0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12634,0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783"/>
        <w:gridCol w:w="1650"/>
        <w:gridCol w:w="1651"/>
        <w:gridCol w:w="3832"/>
        <w:gridCol w:w="316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21110,8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18388,8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18388,8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18388,8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 кент, ауылдық округ әкімінің қызметін қамтамасыз ету жөніндегі қызметтер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18168,8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1622,0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III.Таза бюджеттік кредиттеу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операциялар бойынша сальдо</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794,8</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аудандық мәслихаттың </w:t>
            </w:r>
            <w:r>
              <w:br/>
            </w:r>
            <w:r>
              <w:rPr>
                <w:rFonts w:ascii="Times New Roman"/>
                <w:b w:val="false"/>
                <w:i w:val="false"/>
                <w:color w:val="000000"/>
                <w:sz w:val="20"/>
              </w:rPr>
              <w:t xml:space="preserve">2020 жылғы 30 желтоқсандағы </w:t>
            </w:r>
            <w:r>
              <w:br/>
            </w:r>
            <w:r>
              <w:rPr>
                <w:rFonts w:ascii="Times New Roman"/>
                <w:b w:val="false"/>
                <w:i w:val="false"/>
                <w:color w:val="000000"/>
                <w:sz w:val="20"/>
              </w:rPr>
              <w:t>№ 439 шешіміне № 8 қосымша</w:t>
            </w:r>
          </w:p>
        </w:tc>
      </w:tr>
    </w:tbl>
    <w:bookmarkStart w:name="z564" w:id="61"/>
    <w:p>
      <w:pPr>
        <w:spacing w:after="0"/>
        <w:ind w:left="0"/>
        <w:jc w:val="left"/>
      </w:pPr>
      <w:r>
        <w:rPr>
          <w:rFonts w:ascii="Times New Roman"/>
          <w:b/>
          <w:i w:val="false"/>
          <w:color w:val="000000"/>
        </w:rPr>
        <w:t xml:space="preserve"> Ұлан ауданының Асубұлақ кентінің 2022 жылға арналған бюджеті</w:t>
      </w:r>
    </w:p>
    <w:bookmarkEnd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383"/>
        <w:gridCol w:w="399"/>
        <w:gridCol w:w="1651"/>
        <w:gridCol w:w="6"/>
        <w:gridCol w:w="1634"/>
        <w:gridCol w:w="9"/>
        <w:gridCol w:w="3833"/>
        <w:gridCol w:w="3170"/>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19858,0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13013,0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19858,0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18187,0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18187,0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18187,0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 кент, ауылдық округ әкімінің қызметін қамтамасыз ету жөніндегі қызметтер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18187,0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III.Таза бюджеттік кредиттеу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операциялар бойынша сальдо</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аудандық мәслихаттың </w:t>
            </w:r>
            <w:r>
              <w:br/>
            </w:r>
            <w:r>
              <w:rPr>
                <w:rFonts w:ascii="Times New Roman"/>
                <w:b w:val="false"/>
                <w:i w:val="false"/>
                <w:color w:val="000000"/>
                <w:sz w:val="20"/>
              </w:rPr>
              <w:t xml:space="preserve">2020 жылғы 30 желтоқсандағы </w:t>
            </w:r>
            <w:r>
              <w:br/>
            </w:r>
            <w:r>
              <w:rPr>
                <w:rFonts w:ascii="Times New Roman"/>
                <w:b w:val="false"/>
                <w:i w:val="false"/>
                <w:color w:val="000000"/>
                <w:sz w:val="20"/>
              </w:rPr>
              <w:t>№ 439 шешіміне № 9 қосымша</w:t>
            </w:r>
          </w:p>
        </w:tc>
      </w:tr>
    </w:tbl>
    <w:bookmarkStart w:name="z565" w:id="62"/>
    <w:p>
      <w:pPr>
        <w:spacing w:after="0"/>
        <w:ind w:left="0"/>
        <w:jc w:val="left"/>
      </w:pPr>
      <w:r>
        <w:rPr>
          <w:rFonts w:ascii="Times New Roman"/>
          <w:b/>
          <w:i w:val="false"/>
          <w:color w:val="000000"/>
        </w:rPr>
        <w:t xml:space="preserve"> Ұлан ауданының Асубұлақ кентінің 2023 жылға арналған бюджеті</w:t>
      </w:r>
    </w:p>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383"/>
        <w:gridCol w:w="399"/>
        <w:gridCol w:w="1651"/>
        <w:gridCol w:w="6"/>
        <w:gridCol w:w="1634"/>
        <w:gridCol w:w="9"/>
        <w:gridCol w:w="3833"/>
        <w:gridCol w:w="3170"/>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13139,0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20256,0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18569,0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18569,0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18569,0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 кент, ауылдық округ әкімінің қызметін қамтамасыз ету жөніндегі қызметтер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18569,0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III.Таза бюджеттік кредиттеу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операциялар бойынша сальдо</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аудандық мәслихаттың </w:t>
            </w:r>
            <w:r>
              <w:br/>
            </w:r>
            <w:r>
              <w:rPr>
                <w:rFonts w:ascii="Times New Roman"/>
                <w:b w:val="false"/>
                <w:i w:val="false"/>
                <w:color w:val="000000"/>
                <w:sz w:val="20"/>
              </w:rPr>
              <w:t xml:space="preserve">2020 жылғы 30 желтоқсандағы </w:t>
            </w:r>
            <w:r>
              <w:br/>
            </w:r>
            <w:r>
              <w:rPr>
                <w:rFonts w:ascii="Times New Roman"/>
                <w:b w:val="false"/>
                <w:i w:val="false"/>
                <w:color w:val="000000"/>
                <w:sz w:val="20"/>
              </w:rPr>
              <w:t>№ 439 шешіміне № 10 қосымша</w:t>
            </w:r>
          </w:p>
        </w:tc>
      </w:tr>
    </w:tbl>
    <w:bookmarkStart w:name="z566" w:id="63"/>
    <w:p>
      <w:pPr>
        <w:spacing w:after="0"/>
        <w:ind w:left="0"/>
        <w:jc w:val="left"/>
      </w:pPr>
      <w:r>
        <w:rPr>
          <w:rFonts w:ascii="Times New Roman"/>
          <w:b/>
          <w:i w:val="false"/>
          <w:color w:val="000000"/>
        </w:rPr>
        <w:t xml:space="preserve"> Ұлан ауданының Бозанбай ауылдық округінің 2021 жылға арналған бюджеті</w:t>
      </w:r>
    </w:p>
    <w:bookmarkEnd w:id="63"/>
    <w:bookmarkStart w:name="z567" w:id="64"/>
    <w:p>
      <w:pPr>
        <w:spacing w:after="0"/>
        <w:ind w:left="0"/>
        <w:jc w:val="both"/>
      </w:pPr>
      <w:r>
        <w:rPr>
          <w:rFonts w:ascii="Times New Roman"/>
          <w:b w:val="false"/>
          <w:i w:val="false"/>
          <w:color w:val="ff0000"/>
          <w:sz w:val="28"/>
        </w:rPr>
        <w:t xml:space="preserve">
      Ескерту. 10-Қосымша жаңа редакцияда - Шығыс Қазақстан облысы Ұлан ауданы мәслихатының 28.07.2021 </w:t>
      </w:r>
      <w:r>
        <w:rPr>
          <w:rFonts w:ascii="Times New Roman"/>
          <w:b w:val="false"/>
          <w:i w:val="false"/>
          <w:color w:val="ff0000"/>
          <w:sz w:val="28"/>
        </w:rPr>
        <w:t>№ 64</w:t>
      </w:r>
      <w:r>
        <w:rPr>
          <w:rFonts w:ascii="Times New Roman"/>
          <w:b w:val="false"/>
          <w:i w:val="false"/>
          <w:color w:val="ff0000"/>
          <w:sz w:val="28"/>
        </w:rPr>
        <w:t xml:space="preserve"> шешімімен (01.01.2021 бастап қолданысқа енгізіледі).</w:t>
      </w:r>
    </w:p>
    <w:bookmarkEnd w:id="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370"/>
        <w:gridCol w:w="386"/>
        <w:gridCol w:w="1594"/>
        <w:gridCol w:w="1594"/>
        <w:gridCol w:w="3701"/>
        <w:gridCol w:w="3482"/>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4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107225,5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5692,8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 </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5688,7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5033,7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1469,3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1469,3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1469,3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100063,4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100063,4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100063,4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88192,4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11871,0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4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107323,9</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45316,6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45316,6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45316,6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 кент, ауылдық округ әкімінің қызметін қамтамасыз ету жөніндегі қызметтер</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42474,6</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2842,0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61262,3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61262,3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61262,3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57762,3</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III.Таза бюджеттік кредиттеу</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операциялар бойынша сальдо</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аудандық мәслихаттың </w:t>
            </w:r>
            <w:r>
              <w:br/>
            </w:r>
            <w:r>
              <w:rPr>
                <w:rFonts w:ascii="Times New Roman"/>
                <w:b w:val="false"/>
                <w:i w:val="false"/>
                <w:color w:val="000000"/>
                <w:sz w:val="20"/>
              </w:rPr>
              <w:t xml:space="preserve">2020 жылғы 30 желтоқсандағы </w:t>
            </w:r>
            <w:r>
              <w:br/>
            </w:r>
            <w:r>
              <w:rPr>
                <w:rFonts w:ascii="Times New Roman"/>
                <w:b w:val="false"/>
                <w:i w:val="false"/>
                <w:color w:val="000000"/>
                <w:sz w:val="20"/>
              </w:rPr>
              <w:t>№ 439 шешіміне № 11 қосымша</w:t>
            </w:r>
          </w:p>
        </w:tc>
      </w:tr>
    </w:tbl>
    <w:bookmarkStart w:name="z568" w:id="65"/>
    <w:p>
      <w:pPr>
        <w:spacing w:after="0"/>
        <w:ind w:left="0"/>
        <w:jc w:val="left"/>
      </w:pPr>
      <w:r>
        <w:rPr>
          <w:rFonts w:ascii="Times New Roman"/>
          <w:b/>
          <w:i w:val="false"/>
          <w:color w:val="000000"/>
        </w:rPr>
        <w:t xml:space="preserve"> Ұлан ауданының Бозанбай ауылдық округінің 2022 жылға арналған бюджеті</w:t>
      </w:r>
    </w:p>
    <w:bookmarkEnd w:id="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383"/>
        <w:gridCol w:w="399"/>
        <w:gridCol w:w="1651"/>
        <w:gridCol w:w="6"/>
        <w:gridCol w:w="1634"/>
        <w:gridCol w:w="9"/>
        <w:gridCol w:w="3833"/>
        <w:gridCol w:w="3170"/>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Кiші сыныбы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12227,0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14984,0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14984,0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14984,0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 кент, ауылдық округ әкімінің қызметін қамтамасыз ету жөніндегі қызметтер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14984,0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2369,0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2369,0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2369,0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III.Таза бюджеттік кредиттеу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операциялар бойынша сальдо</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аудандық мәслихаттың </w:t>
            </w:r>
            <w:r>
              <w:br/>
            </w:r>
            <w:r>
              <w:rPr>
                <w:rFonts w:ascii="Times New Roman"/>
                <w:b w:val="false"/>
                <w:i w:val="false"/>
                <w:color w:val="000000"/>
                <w:sz w:val="20"/>
              </w:rPr>
              <w:t xml:space="preserve">2020 жылғы 30 желтоқсандағы </w:t>
            </w:r>
            <w:r>
              <w:br/>
            </w:r>
            <w:r>
              <w:rPr>
                <w:rFonts w:ascii="Times New Roman"/>
                <w:b w:val="false"/>
                <w:i w:val="false"/>
                <w:color w:val="000000"/>
                <w:sz w:val="20"/>
              </w:rPr>
              <w:t>№ 439 шешіміне № 12 қосымша</w:t>
            </w:r>
          </w:p>
        </w:tc>
      </w:tr>
    </w:tbl>
    <w:bookmarkStart w:name="z569" w:id="66"/>
    <w:p>
      <w:pPr>
        <w:spacing w:after="0"/>
        <w:ind w:left="0"/>
        <w:jc w:val="left"/>
      </w:pPr>
      <w:r>
        <w:rPr>
          <w:rFonts w:ascii="Times New Roman"/>
          <w:b/>
          <w:i w:val="false"/>
          <w:color w:val="000000"/>
        </w:rPr>
        <w:t xml:space="preserve"> Ұлан ауданының Бозанбай ауылдық округінің 2023 жылға арналған бюджеті</w:t>
      </w:r>
    </w:p>
    <w:bookmarkEnd w:id="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383"/>
        <w:gridCol w:w="399"/>
        <w:gridCol w:w="1651"/>
        <w:gridCol w:w="6"/>
        <w:gridCol w:w="1634"/>
        <w:gridCol w:w="9"/>
        <w:gridCol w:w="3833"/>
        <w:gridCol w:w="3170"/>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Кiші сыныбы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18474,0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12346,0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18474,0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15307,0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15307,0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15307,0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 кент, ауылдық округ әкімінің қызметін қамтамасыз ету жөніндегі қызметтер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15307,0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2392,0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2392,0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2392,0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III.Таза бюджеттік кредиттеу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операциялар бойынша сальдо</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аудандық мәслихаттың </w:t>
            </w:r>
            <w:r>
              <w:br/>
            </w:r>
            <w:r>
              <w:rPr>
                <w:rFonts w:ascii="Times New Roman"/>
                <w:b w:val="false"/>
                <w:i w:val="false"/>
                <w:color w:val="000000"/>
                <w:sz w:val="20"/>
              </w:rPr>
              <w:t xml:space="preserve">2020 жылғы 30 желтоқсандағы </w:t>
            </w:r>
            <w:r>
              <w:br/>
            </w:r>
            <w:r>
              <w:rPr>
                <w:rFonts w:ascii="Times New Roman"/>
                <w:b w:val="false"/>
                <w:i w:val="false"/>
                <w:color w:val="000000"/>
                <w:sz w:val="20"/>
              </w:rPr>
              <w:t>№ 439 шешіміне № 13 қосымша</w:t>
            </w:r>
          </w:p>
        </w:tc>
      </w:tr>
    </w:tbl>
    <w:bookmarkStart w:name="z570" w:id="67"/>
    <w:p>
      <w:pPr>
        <w:spacing w:after="0"/>
        <w:ind w:left="0"/>
        <w:jc w:val="left"/>
      </w:pPr>
      <w:r>
        <w:rPr>
          <w:rFonts w:ascii="Times New Roman"/>
          <w:b/>
          <w:i w:val="false"/>
          <w:color w:val="000000"/>
        </w:rPr>
        <w:t xml:space="preserve"> Ұлан ауданының Қасым Қайсенов кентінің 2021 жылға арналған бюджеті</w:t>
      </w:r>
    </w:p>
    <w:bookmarkEnd w:id="67"/>
    <w:bookmarkStart w:name="z571" w:id="68"/>
    <w:p>
      <w:pPr>
        <w:spacing w:after="0"/>
        <w:ind w:left="0"/>
        <w:jc w:val="both"/>
      </w:pPr>
      <w:r>
        <w:rPr>
          <w:rFonts w:ascii="Times New Roman"/>
          <w:b w:val="false"/>
          <w:i w:val="false"/>
          <w:color w:val="ff0000"/>
          <w:sz w:val="28"/>
        </w:rPr>
        <w:t xml:space="preserve">
      Ескерту. 13-Қосымша жаңа редакцияда - Шығыс Қазақстан облысы Ұлан ауданы мәслихатының 21.04.2021 </w:t>
      </w:r>
      <w:r>
        <w:rPr>
          <w:rFonts w:ascii="Times New Roman"/>
          <w:b w:val="false"/>
          <w:i w:val="false"/>
          <w:color w:val="ff0000"/>
          <w:sz w:val="28"/>
        </w:rPr>
        <w:t>№ 39</w:t>
      </w:r>
      <w:r>
        <w:rPr>
          <w:rFonts w:ascii="Times New Roman"/>
          <w:b w:val="false"/>
          <w:i w:val="false"/>
          <w:color w:val="ff0000"/>
          <w:sz w:val="28"/>
        </w:rPr>
        <w:t xml:space="preserve"> шешімімен (01.01.2021 бастап қолданысқа енгізіледі).</w:t>
      </w:r>
    </w:p>
    <w:bookmarkEnd w:id="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1"/>
        <w:gridCol w:w="1570"/>
        <w:gridCol w:w="1011"/>
        <w:gridCol w:w="4614"/>
        <w:gridCol w:w="409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39142,0</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25416,0</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 </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20384,0</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439,0</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4858,0</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15087,0</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13726,0</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13726,0</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13726,0</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10726,0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783"/>
        <w:gridCol w:w="1650"/>
        <w:gridCol w:w="1651"/>
        <w:gridCol w:w="3832"/>
        <w:gridCol w:w="316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45950,5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25212,5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25212,5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25212,5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 кент, ауылдық округ әкімінің қызметін қамтамасыз ету жөніндегі қызметтер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24992,5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17280,0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17280,0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17280,0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3458,0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3458,0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3458,0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3458,0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III.Таза бюджеттік кредиттеу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операциялар бойынша сальдо</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-6808,5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6808,5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6808,5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аудандық мәслихаттың </w:t>
            </w:r>
            <w:r>
              <w:br/>
            </w:r>
            <w:r>
              <w:rPr>
                <w:rFonts w:ascii="Times New Roman"/>
                <w:b w:val="false"/>
                <w:i w:val="false"/>
                <w:color w:val="000000"/>
                <w:sz w:val="20"/>
              </w:rPr>
              <w:t xml:space="preserve">2020 жылғы 30 желтоқсандағы </w:t>
            </w:r>
            <w:r>
              <w:br/>
            </w:r>
            <w:r>
              <w:rPr>
                <w:rFonts w:ascii="Times New Roman"/>
                <w:b w:val="false"/>
                <w:i w:val="false"/>
                <w:color w:val="000000"/>
                <w:sz w:val="20"/>
              </w:rPr>
              <w:t>№ 439 шешіміне № 14 қосымша</w:t>
            </w:r>
          </w:p>
        </w:tc>
      </w:tr>
    </w:tbl>
    <w:bookmarkStart w:name="z572" w:id="69"/>
    <w:p>
      <w:pPr>
        <w:spacing w:after="0"/>
        <w:ind w:left="0"/>
        <w:jc w:val="left"/>
      </w:pPr>
      <w:r>
        <w:rPr>
          <w:rFonts w:ascii="Times New Roman"/>
          <w:b/>
          <w:i w:val="false"/>
          <w:color w:val="000000"/>
        </w:rPr>
        <w:t xml:space="preserve"> Ұлан ауданының Қасым Қайсенов кентінің 2022 жылға арналған бюджеті</w:t>
      </w:r>
    </w:p>
    <w:bookmarkEnd w:id="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8"/>
        <w:gridCol w:w="6"/>
        <w:gridCol w:w="783"/>
        <w:gridCol w:w="806"/>
        <w:gridCol w:w="845"/>
        <w:gridCol w:w="806"/>
        <w:gridCol w:w="845"/>
        <w:gridCol w:w="3832"/>
        <w:gridCol w:w="3169"/>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35370,0</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24322,0</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24289,0</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456,0</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5052,0</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18781,0</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Тауарларға, жұмыстарға және қызметтерге салынатын iшкi салықтар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11048,0</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11048,0</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11048,0</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11048,0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17860,0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17860,0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17860,0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 кент, ауылдық округ әкімінің қызметін қамтамасыз ету жөніндегі қызметтер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17860,0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III.Таза бюджеттік кредиттеу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операциялар бойынша сальдо</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аудандық мәслихаттың </w:t>
            </w:r>
            <w:r>
              <w:br/>
            </w:r>
            <w:r>
              <w:rPr>
                <w:rFonts w:ascii="Times New Roman"/>
                <w:b w:val="false"/>
                <w:i w:val="false"/>
                <w:color w:val="000000"/>
                <w:sz w:val="20"/>
              </w:rPr>
              <w:t xml:space="preserve">2020 жылғы 30 желтоқсандағы </w:t>
            </w:r>
            <w:r>
              <w:br/>
            </w:r>
            <w:r>
              <w:rPr>
                <w:rFonts w:ascii="Times New Roman"/>
                <w:b w:val="false"/>
                <w:i w:val="false"/>
                <w:color w:val="000000"/>
                <w:sz w:val="20"/>
              </w:rPr>
              <w:t>№ 439 шешіміне № 15 қосымша</w:t>
            </w:r>
          </w:p>
        </w:tc>
      </w:tr>
    </w:tbl>
    <w:bookmarkStart w:name="z573" w:id="70"/>
    <w:p>
      <w:pPr>
        <w:spacing w:after="0"/>
        <w:ind w:left="0"/>
        <w:jc w:val="left"/>
      </w:pPr>
      <w:r>
        <w:rPr>
          <w:rFonts w:ascii="Times New Roman"/>
          <w:b/>
          <w:i w:val="false"/>
          <w:color w:val="000000"/>
        </w:rPr>
        <w:t xml:space="preserve"> Ұлан ауданының Қасым Қайсенов кентінің 2023 жылға арналған бюджеті</w:t>
      </w:r>
    </w:p>
    <w:bookmarkEnd w:id="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8"/>
        <w:gridCol w:w="6"/>
        <w:gridCol w:w="783"/>
        <w:gridCol w:w="806"/>
        <w:gridCol w:w="845"/>
        <w:gridCol w:w="806"/>
        <w:gridCol w:w="845"/>
        <w:gridCol w:w="3832"/>
        <w:gridCol w:w="3169"/>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36357,0</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25202,0</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25168,0</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475,0</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5255,0</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19438,0</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Тауарларға, жұмыстарға және қызметтерге салынатын iшкi салықтар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11155,0</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11155,0</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11155,0</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11155,0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36357,0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18677,0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18677,0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18677,0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 кент, ауылдық округ әкімінің қызметін қамтамасыз ету жөніндегі қызметтер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18677,0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III.Таза бюджеттік кредиттеу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операциялар бойынша сальдо</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аудандық мәслихаттың </w:t>
            </w:r>
            <w:r>
              <w:br/>
            </w:r>
            <w:r>
              <w:rPr>
                <w:rFonts w:ascii="Times New Roman"/>
                <w:b w:val="false"/>
                <w:i w:val="false"/>
                <w:color w:val="000000"/>
                <w:sz w:val="20"/>
              </w:rPr>
              <w:t xml:space="preserve">2020 жылғы 30 желтоқсандағы </w:t>
            </w:r>
            <w:r>
              <w:br/>
            </w:r>
            <w:r>
              <w:rPr>
                <w:rFonts w:ascii="Times New Roman"/>
                <w:b w:val="false"/>
                <w:i w:val="false"/>
                <w:color w:val="000000"/>
                <w:sz w:val="20"/>
              </w:rPr>
              <w:t>№ 439 шешіміне № 16 қосымша</w:t>
            </w:r>
          </w:p>
        </w:tc>
      </w:tr>
    </w:tbl>
    <w:bookmarkStart w:name="z574" w:id="71"/>
    <w:p>
      <w:pPr>
        <w:spacing w:after="0"/>
        <w:ind w:left="0"/>
        <w:jc w:val="left"/>
      </w:pPr>
      <w:r>
        <w:rPr>
          <w:rFonts w:ascii="Times New Roman"/>
          <w:b/>
          <w:i w:val="false"/>
          <w:color w:val="000000"/>
        </w:rPr>
        <w:t xml:space="preserve"> Ұлан ауданының Саратовка ауылдық округінің 2021 жылға арналған бюджеті</w:t>
      </w:r>
    </w:p>
    <w:bookmarkEnd w:id="71"/>
    <w:bookmarkStart w:name="z575" w:id="72"/>
    <w:p>
      <w:pPr>
        <w:spacing w:after="0"/>
        <w:ind w:left="0"/>
        <w:jc w:val="both"/>
      </w:pPr>
      <w:r>
        <w:rPr>
          <w:rFonts w:ascii="Times New Roman"/>
          <w:b w:val="false"/>
          <w:i w:val="false"/>
          <w:color w:val="ff0000"/>
          <w:sz w:val="28"/>
        </w:rPr>
        <w:t xml:space="preserve">
      Ескерту. 16-Қосымша жаңа редакцияда - Шығыс Қазақстан облысы Ұлан ауданы мәслихатының 21.04.2021 </w:t>
      </w:r>
      <w:r>
        <w:rPr>
          <w:rFonts w:ascii="Times New Roman"/>
          <w:b w:val="false"/>
          <w:i w:val="false"/>
          <w:color w:val="ff0000"/>
          <w:sz w:val="28"/>
        </w:rPr>
        <w:t>№ 39</w:t>
      </w:r>
      <w:r>
        <w:rPr>
          <w:rFonts w:ascii="Times New Roman"/>
          <w:b w:val="false"/>
          <w:i w:val="false"/>
          <w:color w:val="ff0000"/>
          <w:sz w:val="28"/>
        </w:rPr>
        <w:t xml:space="preserve"> шешімімен (01.01.2021 бастап қолданысқа енгізіледі).</w:t>
      </w:r>
    </w:p>
    <w:bookmarkEnd w:id="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7"/>
        <w:gridCol w:w="1826"/>
        <w:gridCol w:w="1177"/>
        <w:gridCol w:w="3356"/>
        <w:gridCol w:w="476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18669,7</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3652,8</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 </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3596,0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241,9</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241,9</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241,9</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14775,0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14775,0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14775,0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2165,0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783"/>
        <w:gridCol w:w="1650"/>
        <w:gridCol w:w="1651"/>
        <w:gridCol w:w="3832"/>
        <w:gridCol w:w="316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19169,6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16685,9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16685,9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16685,9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 кент, ауылдық округ әкімінің қызметін қамтамасыз ету жөніндегі қызметтер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16447,9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1883,7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1883,7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1883,7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III.Таза бюджеттік кредиттеу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операциялар бойынша сальдо</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аудандық мәслихаттың </w:t>
            </w:r>
            <w:r>
              <w:br/>
            </w:r>
            <w:r>
              <w:rPr>
                <w:rFonts w:ascii="Times New Roman"/>
                <w:b w:val="false"/>
                <w:i w:val="false"/>
                <w:color w:val="000000"/>
                <w:sz w:val="20"/>
              </w:rPr>
              <w:t xml:space="preserve">2020 жылғы 30 желтоқсандағы </w:t>
            </w:r>
            <w:r>
              <w:br/>
            </w:r>
            <w:r>
              <w:rPr>
                <w:rFonts w:ascii="Times New Roman"/>
                <w:b w:val="false"/>
                <w:i w:val="false"/>
                <w:color w:val="000000"/>
                <w:sz w:val="20"/>
              </w:rPr>
              <w:t>№ 439 шешіміне № 17 қосымша</w:t>
            </w:r>
          </w:p>
        </w:tc>
      </w:tr>
    </w:tbl>
    <w:bookmarkStart w:name="z576" w:id="73"/>
    <w:p>
      <w:pPr>
        <w:spacing w:after="0"/>
        <w:ind w:left="0"/>
        <w:jc w:val="left"/>
      </w:pPr>
      <w:r>
        <w:rPr>
          <w:rFonts w:ascii="Times New Roman"/>
          <w:b/>
          <w:i w:val="false"/>
          <w:color w:val="000000"/>
        </w:rPr>
        <w:t xml:space="preserve"> Ұлан ауданының Саратовка ауылдық округінің 2022 жылға арналған бюджеті</w:t>
      </w:r>
    </w:p>
    <w:bookmarkEnd w:id="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383"/>
        <w:gridCol w:w="399"/>
        <w:gridCol w:w="1651"/>
        <w:gridCol w:w="6"/>
        <w:gridCol w:w="1634"/>
        <w:gridCol w:w="9"/>
        <w:gridCol w:w="3833"/>
        <w:gridCol w:w="3170"/>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18261,0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12594,0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18261,0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16222,0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16222,0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16222,0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 кент, ауылдық округ әкімінің қызметін қамтамасыз ету жөніндегі қызметтер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16222,0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III.Таза бюджеттік кредиттеу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операциялар бойынша сальдо</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аудандық мәслихаттың </w:t>
            </w:r>
            <w:r>
              <w:br/>
            </w:r>
            <w:r>
              <w:rPr>
                <w:rFonts w:ascii="Times New Roman"/>
                <w:b w:val="false"/>
                <w:i w:val="false"/>
                <w:color w:val="000000"/>
                <w:sz w:val="20"/>
              </w:rPr>
              <w:t xml:space="preserve">2020 жылғы 30 желтоқсандағы </w:t>
            </w:r>
            <w:r>
              <w:br/>
            </w:r>
            <w:r>
              <w:rPr>
                <w:rFonts w:ascii="Times New Roman"/>
                <w:b w:val="false"/>
                <w:i w:val="false"/>
                <w:color w:val="000000"/>
                <w:sz w:val="20"/>
              </w:rPr>
              <w:t>№ 439 шешіміне № 18 қосымша</w:t>
            </w:r>
          </w:p>
        </w:tc>
      </w:tr>
    </w:tbl>
    <w:bookmarkStart w:name="z577" w:id="74"/>
    <w:p>
      <w:pPr>
        <w:spacing w:after="0"/>
        <w:ind w:left="0"/>
        <w:jc w:val="left"/>
      </w:pPr>
      <w:r>
        <w:rPr>
          <w:rFonts w:ascii="Times New Roman"/>
          <w:b/>
          <w:i w:val="false"/>
          <w:color w:val="000000"/>
        </w:rPr>
        <w:t xml:space="preserve"> Ұлан ауданының Саратовка ауылдық округінің 2023 жылға арналған бюджеті</w:t>
      </w:r>
    </w:p>
    <w:bookmarkEnd w:id="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383"/>
        <w:gridCol w:w="399"/>
        <w:gridCol w:w="1651"/>
        <w:gridCol w:w="6"/>
        <w:gridCol w:w="1634"/>
        <w:gridCol w:w="9"/>
        <w:gridCol w:w="3833"/>
        <w:gridCol w:w="3170"/>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12594,0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18410,0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16406,0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16406,0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16406,0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 кент, ауылдық округ әкімінің қызметін қамтамасыз ету жөніндегі қызметтер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16406,0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III.Таза бюджеттік кредиттеу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операциялар бойынша сальдо</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аудандық мәслихаттың </w:t>
            </w:r>
            <w:r>
              <w:br/>
            </w:r>
            <w:r>
              <w:rPr>
                <w:rFonts w:ascii="Times New Roman"/>
                <w:b w:val="false"/>
                <w:i w:val="false"/>
                <w:color w:val="000000"/>
                <w:sz w:val="20"/>
              </w:rPr>
              <w:t xml:space="preserve">2020 жылғы 30 желтоқсандағы </w:t>
            </w:r>
            <w:r>
              <w:br/>
            </w:r>
            <w:r>
              <w:rPr>
                <w:rFonts w:ascii="Times New Roman"/>
                <w:b w:val="false"/>
                <w:i w:val="false"/>
                <w:color w:val="000000"/>
                <w:sz w:val="20"/>
              </w:rPr>
              <w:t>№ 439 шешіміне № 19 қосымша</w:t>
            </w:r>
          </w:p>
        </w:tc>
      </w:tr>
    </w:tbl>
    <w:bookmarkStart w:name="z578" w:id="75"/>
    <w:p>
      <w:pPr>
        <w:spacing w:after="0"/>
        <w:ind w:left="0"/>
        <w:jc w:val="left"/>
      </w:pPr>
      <w:r>
        <w:rPr>
          <w:rFonts w:ascii="Times New Roman"/>
          <w:b/>
          <w:i w:val="false"/>
          <w:color w:val="000000"/>
        </w:rPr>
        <w:t xml:space="preserve"> Ұлан ауданының Таврия ауылдық округінің 2021 жылға арналған бюджеті </w:t>
      </w:r>
    </w:p>
    <w:bookmarkEnd w:id="75"/>
    <w:bookmarkStart w:name="z579" w:id="76"/>
    <w:p>
      <w:pPr>
        <w:spacing w:after="0"/>
        <w:ind w:left="0"/>
        <w:jc w:val="both"/>
      </w:pPr>
      <w:r>
        <w:rPr>
          <w:rFonts w:ascii="Times New Roman"/>
          <w:b w:val="false"/>
          <w:i w:val="false"/>
          <w:color w:val="ff0000"/>
          <w:sz w:val="28"/>
        </w:rPr>
        <w:t xml:space="preserve">
      Ескерту. 19-Қосымша жаңа редакцияда - Шығыс Қазақстан облысы Ұлан ауданы мәслихатының 28.07.2021 </w:t>
      </w:r>
      <w:r>
        <w:rPr>
          <w:rFonts w:ascii="Times New Roman"/>
          <w:b w:val="false"/>
          <w:i w:val="false"/>
          <w:color w:val="ff0000"/>
          <w:sz w:val="28"/>
        </w:rPr>
        <w:t>№ 64</w:t>
      </w:r>
      <w:r>
        <w:rPr>
          <w:rFonts w:ascii="Times New Roman"/>
          <w:b w:val="false"/>
          <w:i w:val="false"/>
          <w:color w:val="ff0000"/>
          <w:sz w:val="28"/>
        </w:rPr>
        <w:t xml:space="preserve"> шешімімен (01.01.2021 бастап қолданысқа енгізіледі).</w:t>
      </w:r>
    </w:p>
    <w:bookmarkEnd w:id="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383"/>
        <w:gridCol w:w="399"/>
        <w:gridCol w:w="1651"/>
        <w:gridCol w:w="1651"/>
        <w:gridCol w:w="3832"/>
        <w:gridCol w:w="3169"/>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1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44024,0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14642,0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29382,0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29382,0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29382,0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19137,0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46744,9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33386,0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33386,0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33386,0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 кент, ауылдық округ әкімінің қызметін қамтамасыз ету жөніндегі қызметтер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30324,0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3062,0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8858,0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8858,0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8858,0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5253,0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III.Таза бюджеттік кредиттеу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операциялар бойынша сальдо</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2720,9</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аудандық мәслихаттың </w:t>
            </w:r>
            <w:r>
              <w:br/>
            </w:r>
            <w:r>
              <w:rPr>
                <w:rFonts w:ascii="Times New Roman"/>
                <w:b w:val="false"/>
                <w:i w:val="false"/>
                <w:color w:val="000000"/>
                <w:sz w:val="20"/>
              </w:rPr>
              <w:t xml:space="preserve">2020 жылғы 30 желтоқсандағы </w:t>
            </w:r>
            <w:r>
              <w:br/>
            </w:r>
            <w:r>
              <w:rPr>
                <w:rFonts w:ascii="Times New Roman"/>
                <w:b w:val="false"/>
                <w:i w:val="false"/>
                <w:color w:val="000000"/>
                <w:sz w:val="20"/>
              </w:rPr>
              <w:t>№ 439 шешіміне № 20 қосымша</w:t>
            </w:r>
          </w:p>
        </w:tc>
      </w:tr>
    </w:tbl>
    <w:bookmarkStart w:name="z580" w:id="77"/>
    <w:p>
      <w:pPr>
        <w:spacing w:after="0"/>
        <w:ind w:left="0"/>
        <w:jc w:val="left"/>
      </w:pPr>
      <w:r>
        <w:rPr>
          <w:rFonts w:ascii="Times New Roman"/>
          <w:b/>
          <w:i w:val="false"/>
          <w:color w:val="000000"/>
        </w:rPr>
        <w:t xml:space="preserve"> Ұлан ауданының Таврия ауылдық округінің 2022 жылға арналған бюджеті</w:t>
      </w:r>
    </w:p>
    <w:bookmarkEnd w:id="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383"/>
        <w:gridCol w:w="399"/>
        <w:gridCol w:w="1651"/>
        <w:gridCol w:w="1651"/>
        <w:gridCol w:w="3832"/>
        <w:gridCol w:w="3169"/>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31546,0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19711,0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19711,0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19711,0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19711,0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31546,0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 кент, ауылдық округ әкімінің қызметін қамтамасыз ету жөніндегі қызметтер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6441,0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6441,0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6441,0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4381,0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III.Таза бюджеттік кредиттеу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операциялар бойынша сальдо</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аудандық мәслихаттың </w:t>
            </w:r>
            <w:r>
              <w:br/>
            </w:r>
            <w:r>
              <w:rPr>
                <w:rFonts w:ascii="Times New Roman"/>
                <w:b w:val="false"/>
                <w:i w:val="false"/>
                <w:color w:val="000000"/>
                <w:sz w:val="20"/>
              </w:rPr>
              <w:t xml:space="preserve">2020 жылғы 30 желтоқсандағы </w:t>
            </w:r>
            <w:r>
              <w:br/>
            </w:r>
            <w:r>
              <w:rPr>
                <w:rFonts w:ascii="Times New Roman"/>
                <w:b w:val="false"/>
                <w:i w:val="false"/>
                <w:color w:val="000000"/>
                <w:sz w:val="20"/>
              </w:rPr>
              <w:t>№ 439 шешіміне № 21 қосымша</w:t>
            </w:r>
          </w:p>
        </w:tc>
      </w:tr>
    </w:tbl>
    <w:bookmarkStart w:name="z581" w:id="78"/>
    <w:p>
      <w:pPr>
        <w:spacing w:after="0"/>
        <w:ind w:left="0"/>
        <w:jc w:val="left"/>
      </w:pPr>
      <w:r>
        <w:rPr>
          <w:rFonts w:ascii="Times New Roman"/>
          <w:b/>
          <w:i w:val="false"/>
          <w:color w:val="000000"/>
        </w:rPr>
        <w:t xml:space="preserve"> Ұлан ауданының Таврия ауылдық округінің 2023 жылға арналған бюджеті</w:t>
      </w:r>
    </w:p>
    <w:bookmarkEnd w:id="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383"/>
        <w:gridCol w:w="399"/>
        <w:gridCol w:w="1651"/>
        <w:gridCol w:w="1651"/>
        <w:gridCol w:w="3832"/>
        <w:gridCol w:w="3169"/>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1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32213,0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19903,0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32213,0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23577,0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23577,0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23577,0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 кент, ауылдық округ әкімінің қызметін қамтамасыз ету жөніндегі қызметтер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23577,0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6556,0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6556,0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6556,0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4423,0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1821,0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III.Таза бюджеттік кредиттеу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операциялар бойынша сальдо</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аудандық мәслихаттың </w:t>
            </w:r>
            <w:r>
              <w:br/>
            </w:r>
            <w:r>
              <w:rPr>
                <w:rFonts w:ascii="Times New Roman"/>
                <w:b w:val="false"/>
                <w:i w:val="false"/>
                <w:color w:val="000000"/>
                <w:sz w:val="20"/>
              </w:rPr>
              <w:t xml:space="preserve">2020 жылғы 30 желтоқсандағы </w:t>
            </w:r>
            <w:r>
              <w:br/>
            </w:r>
            <w:r>
              <w:rPr>
                <w:rFonts w:ascii="Times New Roman"/>
                <w:b w:val="false"/>
                <w:i w:val="false"/>
                <w:color w:val="000000"/>
                <w:sz w:val="20"/>
              </w:rPr>
              <w:t>№ 439 шешіміне № 22 қосымша</w:t>
            </w:r>
          </w:p>
        </w:tc>
      </w:tr>
    </w:tbl>
    <w:bookmarkStart w:name="z582" w:id="79"/>
    <w:p>
      <w:pPr>
        <w:spacing w:after="0"/>
        <w:ind w:left="0"/>
        <w:jc w:val="left"/>
      </w:pPr>
      <w:r>
        <w:rPr>
          <w:rFonts w:ascii="Times New Roman"/>
          <w:b/>
          <w:i w:val="false"/>
          <w:color w:val="000000"/>
        </w:rPr>
        <w:t xml:space="preserve"> Ұлан ауданының Тарғын ауылдық округінің 2021 жылға арналған бюджеті </w:t>
      </w:r>
    </w:p>
    <w:bookmarkEnd w:id="79"/>
    <w:bookmarkStart w:name="z583" w:id="80"/>
    <w:p>
      <w:pPr>
        <w:spacing w:after="0"/>
        <w:ind w:left="0"/>
        <w:jc w:val="both"/>
      </w:pPr>
      <w:r>
        <w:rPr>
          <w:rFonts w:ascii="Times New Roman"/>
          <w:b w:val="false"/>
          <w:i w:val="false"/>
          <w:color w:val="ff0000"/>
          <w:sz w:val="28"/>
        </w:rPr>
        <w:t xml:space="preserve">
      Ескерту. 22-Қосымша жаңа редакцияда - Шығыс Қазақстан облысы Ұлан ауданы мәслихатының 21.04.2021 </w:t>
      </w:r>
      <w:r>
        <w:rPr>
          <w:rFonts w:ascii="Times New Roman"/>
          <w:b w:val="false"/>
          <w:i w:val="false"/>
          <w:color w:val="ff0000"/>
          <w:sz w:val="28"/>
        </w:rPr>
        <w:t>№ 39</w:t>
      </w:r>
      <w:r>
        <w:rPr>
          <w:rFonts w:ascii="Times New Roman"/>
          <w:b w:val="false"/>
          <w:i w:val="false"/>
          <w:color w:val="ff0000"/>
          <w:sz w:val="28"/>
        </w:rPr>
        <w:t xml:space="preserve"> шешімімен (01.01.2021 бастап қолданысқа енгізіледі).</w:t>
      </w:r>
    </w:p>
    <w:bookmarkEnd w:id="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7"/>
        <w:gridCol w:w="1826"/>
        <w:gridCol w:w="1177"/>
        <w:gridCol w:w="3356"/>
        <w:gridCol w:w="476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21683,3</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5295,0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5295,0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4713,0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378,3</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378,3</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378,3</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16010,0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16010,0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16010,0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15146,0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783"/>
        <w:gridCol w:w="1650"/>
        <w:gridCol w:w="1651"/>
        <w:gridCol w:w="3832"/>
        <w:gridCol w:w="316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22647,6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18445,0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18445,0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18445,0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 кент, ауылдық округ әкімінің қызметін қамтамасыз ету жөніндегі қызметтер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18445,0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3202,6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3202,6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3202,6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III.Таза бюджеттік кредиттеу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операциялар бойынша сальдо</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аудандық мәслихаттың </w:t>
            </w:r>
            <w:r>
              <w:br/>
            </w:r>
            <w:r>
              <w:rPr>
                <w:rFonts w:ascii="Times New Roman"/>
                <w:b w:val="false"/>
                <w:i w:val="false"/>
                <w:color w:val="000000"/>
                <w:sz w:val="20"/>
              </w:rPr>
              <w:t xml:space="preserve">2020 жылғы 30 желтоқсандағы </w:t>
            </w:r>
            <w:r>
              <w:br/>
            </w:r>
            <w:r>
              <w:rPr>
                <w:rFonts w:ascii="Times New Roman"/>
                <w:b w:val="false"/>
                <w:i w:val="false"/>
                <w:color w:val="000000"/>
                <w:sz w:val="20"/>
              </w:rPr>
              <w:t>№ 439 шешіміне № 23 қосымша</w:t>
            </w:r>
          </w:p>
        </w:tc>
      </w:tr>
    </w:tbl>
    <w:bookmarkStart w:name="z584" w:id="81"/>
    <w:p>
      <w:pPr>
        <w:spacing w:after="0"/>
        <w:ind w:left="0"/>
        <w:jc w:val="left"/>
      </w:pPr>
      <w:r>
        <w:rPr>
          <w:rFonts w:ascii="Times New Roman"/>
          <w:b/>
          <w:i w:val="false"/>
          <w:color w:val="000000"/>
        </w:rPr>
        <w:t xml:space="preserve"> Ұлан ауданының Тарғын ауылдық округінің 2022 жылға арналған бюджеті</w:t>
      </w:r>
    </w:p>
    <w:bookmarkEnd w:id="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383"/>
        <w:gridCol w:w="399"/>
        <w:gridCol w:w="1651"/>
        <w:gridCol w:w="6"/>
        <w:gridCol w:w="1634"/>
        <w:gridCol w:w="9"/>
        <w:gridCol w:w="3833"/>
        <w:gridCol w:w="3170"/>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21997,0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16490,0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16490,0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16490,0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16490,0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21997,0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18939,0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18939,0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18939,0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 кент, ауылдық округ әкімінің қызметін қамтамасыз ету жөніндегі қызметтер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18939,0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III.Таза бюджеттік кредиттеу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операциялар бойынша сальдо</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аудандық мәслихаттың </w:t>
            </w:r>
            <w:r>
              <w:br/>
            </w:r>
            <w:r>
              <w:rPr>
                <w:rFonts w:ascii="Times New Roman"/>
                <w:b w:val="false"/>
                <w:i w:val="false"/>
                <w:color w:val="000000"/>
                <w:sz w:val="20"/>
              </w:rPr>
              <w:t xml:space="preserve">2020 жылғы 30 желтоқсандағы </w:t>
            </w:r>
            <w:r>
              <w:br/>
            </w:r>
            <w:r>
              <w:rPr>
                <w:rFonts w:ascii="Times New Roman"/>
                <w:b w:val="false"/>
                <w:i w:val="false"/>
                <w:color w:val="000000"/>
                <w:sz w:val="20"/>
              </w:rPr>
              <w:t>№ 439 шешіміне № 24 қосымша</w:t>
            </w:r>
          </w:p>
        </w:tc>
      </w:tr>
    </w:tbl>
    <w:bookmarkStart w:name="z585" w:id="82"/>
    <w:p>
      <w:pPr>
        <w:spacing w:after="0"/>
        <w:ind w:left="0"/>
        <w:jc w:val="left"/>
      </w:pPr>
      <w:r>
        <w:rPr>
          <w:rFonts w:ascii="Times New Roman"/>
          <w:b/>
          <w:i w:val="false"/>
          <w:color w:val="000000"/>
        </w:rPr>
        <w:t xml:space="preserve"> Ұлан ауданының Тарғын ауылдық округінің 2023 жылға арналған бюджеті</w:t>
      </w:r>
    </w:p>
    <w:bookmarkEnd w:id="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383"/>
        <w:gridCol w:w="399"/>
        <w:gridCol w:w="1651"/>
        <w:gridCol w:w="6"/>
        <w:gridCol w:w="1634"/>
        <w:gridCol w:w="9"/>
        <w:gridCol w:w="3833"/>
        <w:gridCol w:w="3170"/>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22376,0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16650,0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22376,0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19254,0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19254,0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19254,0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 кент, ауылдық округ әкімінің қызметін қамтамасыз ету жөніндегі қызметтер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19254,0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2082,0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2082,0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2082,0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III.Таза бюджеттік кредиттеу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операциялар бойынша сальдо</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аудандық мәслихаттың </w:t>
            </w:r>
            <w:r>
              <w:br/>
            </w:r>
            <w:r>
              <w:rPr>
                <w:rFonts w:ascii="Times New Roman"/>
                <w:b w:val="false"/>
                <w:i w:val="false"/>
                <w:color w:val="000000"/>
                <w:sz w:val="20"/>
              </w:rPr>
              <w:t xml:space="preserve">2020 жылғы 30 желтоқсандағы </w:t>
            </w:r>
            <w:r>
              <w:br/>
            </w:r>
            <w:r>
              <w:rPr>
                <w:rFonts w:ascii="Times New Roman"/>
                <w:b w:val="false"/>
                <w:i w:val="false"/>
                <w:color w:val="000000"/>
                <w:sz w:val="20"/>
              </w:rPr>
              <w:t>№ 439 шешіміне № 25 қосымша</w:t>
            </w:r>
          </w:p>
        </w:tc>
      </w:tr>
    </w:tbl>
    <w:bookmarkStart w:name="z586" w:id="83"/>
    <w:p>
      <w:pPr>
        <w:spacing w:after="0"/>
        <w:ind w:left="0"/>
        <w:jc w:val="left"/>
      </w:pPr>
      <w:r>
        <w:rPr>
          <w:rFonts w:ascii="Times New Roman"/>
          <w:b/>
          <w:i w:val="false"/>
          <w:color w:val="000000"/>
        </w:rPr>
        <w:t xml:space="preserve"> Ұлан ауданының Төлеген Тоқтаров ауылдық округінің 2021 жылға арналған бюджеті </w:t>
      </w:r>
    </w:p>
    <w:bookmarkEnd w:id="83"/>
    <w:bookmarkStart w:name="z587" w:id="84"/>
    <w:p>
      <w:pPr>
        <w:spacing w:after="0"/>
        <w:ind w:left="0"/>
        <w:jc w:val="both"/>
      </w:pPr>
      <w:r>
        <w:rPr>
          <w:rFonts w:ascii="Times New Roman"/>
          <w:b w:val="false"/>
          <w:i w:val="false"/>
          <w:color w:val="ff0000"/>
          <w:sz w:val="28"/>
        </w:rPr>
        <w:t xml:space="preserve">
      Ескерту. 25-Қосымша жаңа редакцияда - Шығыс Қазақстан облысы Ұлан ауданы мәслихатының 28.07.2021 </w:t>
      </w:r>
      <w:r>
        <w:rPr>
          <w:rFonts w:ascii="Times New Roman"/>
          <w:b w:val="false"/>
          <w:i w:val="false"/>
          <w:color w:val="ff0000"/>
          <w:sz w:val="28"/>
        </w:rPr>
        <w:t>№ 64</w:t>
      </w:r>
      <w:r>
        <w:rPr>
          <w:rFonts w:ascii="Times New Roman"/>
          <w:b w:val="false"/>
          <w:i w:val="false"/>
          <w:color w:val="ff0000"/>
          <w:sz w:val="28"/>
        </w:rPr>
        <w:t xml:space="preserve"> шешімімен (01.01.2021 бастап қолданысқа енгізіледі).</w:t>
      </w:r>
    </w:p>
    <w:bookmarkEnd w:id="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383"/>
        <w:gridCol w:w="399"/>
        <w:gridCol w:w="1651"/>
        <w:gridCol w:w="1651"/>
        <w:gridCol w:w="3832"/>
        <w:gridCol w:w="3169"/>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1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18884,6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6519,6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10939,0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19503,4</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15229,8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15229,8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15229,8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 кент, ауылдық округ әкімінің қызметін қамтамасыз ету жөніндегі қызметтер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15229,8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3223,6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3223,6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3223,6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III.Таза бюджеттік кредиттеу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операциялар бойынша сальдо</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618,8</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аудандық мәслихаттың </w:t>
            </w:r>
            <w:r>
              <w:br/>
            </w:r>
            <w:r>
              <w:rPr>
                <w:rFonts w:ascii="Times New Roman"/>
                <w:b w:val="false"/>
                <w:i w:val="false"/>
                <w:color w:val="000000"/>
                <w:sz w:val="20"/>
              </w:rPr>
              <w:t xml:space="preserve">2020 жылғы 30 желтоқсандағы </w:t>
            </w:r>
            <w:r>
              <w:br/>
            </w:r>
            <w:r>
              <w:rPr>
                <w:rFonts w:ascii="Times New Roman"/>
                <w:b w:val="false"/>
                <w:i w:val="false"/>
                <w:color w:val="000000"/>
                <w:sz w:val="20"/>
              </w:rPr>
              <w:t>№ 439 шешіміне № 26 қосымша</w:t>
            </w:r>
          </w:p>
        </w:tc>
      </w:tr>
    </w:tbl>
    <w:bookmarkStart w:name="z588" w:id="85"/>
    <w:p>
      <w:pPr>
        <w:spacing w:after="0"/>
        <w:ind w:left="0"/>
        <w:jc w:val="left"/>
      </w:pPr>
      <w:r>
        <w:rPr>
          <w:rFonts w:ascii="Times New Roman"/>
          <w:b/>
          <w:i w:val="false"/>
          <w:color w:val="000000"/>
        </w:rPr>
        <w:t xml:space="preserve"> Ұлан ауданының Төлеген Тоқтаров ауылдық округінің 2022 жылға арналған бюджеті</w:t>
      </w:r>
    </w:p>
    <w:bookmarkEnd w:id="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383"/>
        <w:gridCol w:w="399"/>
        <w:gridCol w:w="1651"/>
        <w:gridCol w:w="1651"/>
        <w:gridCol w:w="3832"/>
        <w:gridCol w:w="3169"/>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11455,0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 кент, ауылдық округ әкімінің қызметін қамтамасыз ету жөніндегі қызметтер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III.Таза бюджеттік кредиттеу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операциялар бойынша сальдо</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аудандық мәслихаттың </w:t>
            </w:r>
            <w:r>
              <w:br/>
            </w:r>
            <w:r>
              <w:rPr>
                <w:rFonts w:ascii="Times New Roman"/>
                <w:b w:val="false"/>
                <w:i w:val="false"/>
                <w:color w:val="000000"/>
                <w:sz w:val="20"/>
              </w:rPr>
              <w:t xml:space="preserve">2020 жылғы 30 желтоқсандағы </w:t>
            </w:r>
            <w:r>
              <w:br/>
            </w:r>
            <w:r>
              <w:rPr>
                <w:rFonts w:ascii="Times New Roman"/>
                <w:b w:val="false"/>
                <w:i w:val="false"/>
                <w:color w:val="000000"/>
                <w:sz w:val="20"/>
              </w:rPr>
              <w:t>№ 439 шешіміне № 27 қосымша</w:t>
            </w:r>
          </w:p>
        </w:tc>
      </w:tr>
    </w:tbl>
    <w:bookmarkStart w:name="z589" w:id="86"/>
    <w:p>
      <w:pPr>
        <w:spacing w:after="0"/>
        <w:ind w:left="0"/>
        <w:jc w:val="left"/>
      </w:pPr>
      <w:r>
        <w:rPr>
          <w:rFonts w:ascii="Times New Roman"/>
          <w:b/>
          <w:i w:val="false"/>
          <w:color w:val="000000"/>
        </w:rPr>
        <w:t xml:space="preserve"> Ұлан ауданының Төлеген Тоқтаров ауылдық округінің 2023 жылға арналған бюджеті</w:t>
      </w:r>
    </w:p>
    <w:bookmarkEnd w:id="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383"/>
        <w:gridCol w:w="399"/>
        <w:gridCol w:w="1651"/>
        <w:gridCol w:w="1651"/>
        <w:gridCol w:w="3832"/>
        <w:gridCol w:w="3169"/>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18329,0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11455,0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18329,0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15329,0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15329,0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15329,0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 кент, ауылдық округ әкімінің қызметін қамтамасыз ету жөніндегі қызметтер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15329,0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III.Таза бюджеттік кредиттеу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операциялар бойынша сальдо</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аудандық мәслихаттың </w:t>
            </w:r>
            <w:r>
              <w:br/>
            </w:r>
            <w:r>
              <w:rPr>
                <w:rFonts w:ascii="Times New Roman"/>
                <w:b w:val="false"/>
                <w:i w:val="false"/>
                <w:color w:val="000000"/>
                <w:sz w:val="20"/>
              </w:rPr>
              <w:t xml:space="preserve">2020 жылғы желтоқсандағы </w:t>
            </w:r>
            <w:r>
              <w:br/>
            </w:r>
            <w:r>
              <w:rPr>
                <w:rFonts w:ascii="Times New Roman"/>
                <w:b w:val="false"/>
                <w:i w:val="false"/>
                <w:color w:val="000000"/>
                <w:sz w:val="20"/>
              </w:rPr>
              <w:t>№ шешіміне № 28 қосымша</w:t>
            </w:r>
          </w:p>
        </w:tc>
      </w:tr>
    </w:tbl>
    <w:bookmarkStart w:name="z590" w:id="87"/>
    <w:p>
      <w:pPr>
        <w:spacing w:after="0"/>
        <w:ind w:left="0"/>
        <w:jc w:val="left"/>
      </w:pPr>
      <w:r>
        <w:rPr>
          <w:rFonts w:ascii="Times New Roman"/>
          <w:b/>
          <w:i w:val="false"/>
          <w:color w:val="000000"/>
        </w:rPr>
        <w:t xml:space="preserve"> Ұлан ауданының Егінсу ауылдық округінің 2021 жылға арналған бюджеті </w:t>
      </w:r>
    </w:p>
    <w:bookmarkEnd w:id="87"/>
    <w:bookmarkStart w:name="z591" w:id="88"/>
    <w:p>
      <w:pPr>
        <w:spacing w:after="0"/>
        <w:ind w:left="0"/>
        <w:jc w:val="both"/>
      </w:pPr>
      <w:r>
        <w:rPr>
          <w:rFonts w:ascii="Times New Roman"/>
          <w:b w:val="false"/>
          <w:i w:val="false"/>
          <w:color w:val="ff0000"/>
          <w:sz w:val="28"/>
        </w:rPr>
        <w:t xml:space="preserve">
      Ескерту. 28-Қосымша жаңа редакцияда - Шығыс Қазақстан облысы Ұлан ауданы мәслихатының 28.07.2021 </w:t>
      </w:r>
      <w:r>
        <w:rPr>
          <w:rFonts w:ascii="Times New Roman"/>
          <w:b w:val="false"/>
          <w:i w:val="false"/>
          <w:color w:val="ff0000"/>
          <w:sz w:val="28"/>
        </w:rPr>
        <w:t>№ 64</w:t>
      </w:r>
      <w:r>
        <w:rPr>
          <w:rFonts w:ascii="Times New Roman"/>
          <w:b w:val="false"/>
          <w:i w:val="false"/>
          <w:color w:val="ff0000"/>
          <w:sz w:val="28"/>
        </w:rPr>
        <w:t xml:space="preserve"> шешімімен (01.01.2021 бастап қолданысқа енгізіледі).</w:t>
      </w:r>
    </w:p>
    <w:bookmarkEnd w:id="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383"/>
        <w:gridCol w:w="399"/>
        <w:gridCol w:w="1651"/>
        <w:gridCol w:w="1651"/>
        <w:gridCol w:w="3832"/>
        <w:gridCol w:w="3169"/>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1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21818,1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7564,1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12601,0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22256,8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20356,8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20356,8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20356,8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 кент, ауылдық округ әкімінің қызметін қамтамасыз ету жөніндегі қызметтер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20356,8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III.Таза бюджеттік кредиттеу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операциялар бойынша сальдо</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- 438,7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438,7</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аудандық мәслихаттың </w:t>
            </w:r>
            <w:r>
              <w:br/>
            </w:r>
            <w:r>
              <w:rPr>
                <w:rFonts w:ascii="Times New Roman"/>
                <w:b w:val="false"/>
                <w:i w:val="false"/>
                <w:color w:val="000000"/>
                <w:sz w:val="20"/>
              </w:rPr>
              <w:t xml:space="preserve">2020 жылғы 30 желтоқсандағы </w:t>
            </w:r>
            <w:r>
              <w:br/>
            </w:r>
            <w:r>
              <w:rPr>
                <w:rFonts w:ascii="Times New Roman"/>
                <w:b w:val="false"/>
                <w:i w:val="false"/>
                <w:color w:val="000000"/>
                <w:sz w:val="20"/>
              </w:rPr>
              <w:t>№ 439 шешіміне № 29 қосымша</w:t>
            </w:r>
          </w:p>
        </w:tc>
      </w:tr>
    </w:tbl>
    <w:bookmarkStart w:name="z592" w:id="89"/>
    <w:p>
      <w:pPr>
        <w:spacing w:after="0"/>
        <w:ind w:left="0"/>
        <w:jc w:val="left"/>
      </w:pPr>
      <w:r>
        <w:rPr>
          <w:rFonts w:ascii="Times New Roman"/>
          <w:b/>
          <w:i w:val="false"/>
          <w:color w:val="000000"/>
        </w:rPr>
        <w:t xml:space="preserve"> Ұлан ауданының Егінсу ауылдық округінің 2022 жылға арналған бюджеті</w:t>
      </w:r>
    </w:p>
    <w:bookmarkEnd w:id="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383"/>
        <w:gridCol w:w="399"/>
        <w:gridCol w:w="1651"/>
        <w:gridCol w:w="6"/>
        <w:gridCol w:w="1634"/>
        <w:gridCol w:w="9"/>
        <w:gridCol w:w="3833"/>
        <w:gridCol w:w="3170"/>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17733,0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12979,0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17733,0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15774,0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15774,0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15774,0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 кент, ауылдық округ әкімінің қызметін қамтамасыз ету жөніндегі қызметтер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15774,0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1237,0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1237,0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1237,0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III.Таза бюджеттік кредиттеу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операциялар бойынша сальдо</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аудандық мәслихаттың </w:t>
            </w:r>
            <w:r>
              <w:br/>
            </w:r>
            <w:r>
              <w:rPr>
                <w:rFonts w:ascii="Times New Roman"/>
                <w:b w:val="false"/>
                <w:i w:val="false"/>
                <w:color w:val="000000"/>
                <w:sz w:val="20"/>
              </w:rPr>
              <w:t xml:space="preserve">2020 жылғы 30 желтоқсандағы </w:t>
            </w:r>
            <w:r>
              <w:br/>
            </w:r>
            <w:r>
              <w:rPr>
                <w:rFonts w:ascii="Times New Roman"/>
                <w:b w:val="false"/>
                <w:i w:val="false"/>
                <w:color w:val="000000"/>
                <w:sz w:val="20"/>
              </w:rPr>
              <w:t>№ 439 шешіміне № 30 қосымша</w:t>
            </w:r>
          </w:p>
        </w:tc>
      </w:tr>
    </w:tbl>
    <w:bookmarkStart w:name="z593" w:id="90"/>
    <w:p>
      <w:pPr>
        <w:spacing w:after="0"/>
        <w:ind w:left="0"/>
        <w:jc w:val="left"/>
      </w:pPr>
      <w:r>
        <w:rPr>
          <w:rFonts w:ascii="Times New Roman"/>
          <w:b/>
          <w:i w:val="false"/>
          <w:color w:val="000000"/>
        </w:rPr>
        <w:t xml:space="preserve"> Ұлан ауданының Егінсу ауылдық округінің 2023 жылға арналған бюджеті</w:t>
      </w:r>
    </w:p>
    <w:bookmarkEnd w:id="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383"/>
        <w:gridCol w:w="399"/>
        <w:gridCol w:w="1651"/>
        <w:gridCol w:w="6"/>
        <w:gridCol w:w="1634"/>
        <w:gridCol w:w="9"/>
        <w:gridCol w:w="3833"/>
        <w:gridCol w:w="3170"/>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18442,0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13498,0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13498,0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13498,0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13498,0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18442,0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16406,0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16406,0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16406,0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 кент, ауылдық округ әкімінің қызметін қамтамасыз ету жөніндегі қызметтер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16406,0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III.Таза бюджеттік кредиттеу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операциялар бойынша сальдо</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аудандық мәслихаттың </w:t>
            </w:r>
            <w:r>
              <w:br/>
            </w:r>
            <w:r>
              <w:rPr>
                <w:rFonts w:ascii="Times New Roman"/>
                <w:b w:val="false"/>
                <w:i w:val="false"/>
                <w:color w:val="000000"/>
                <w:sz w:val="20"/>
              </w:rPr>
              <w:t xml:space="preserve">2020 жылғы 30 желтоқсандағы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439 шешіміне № 31 қосымша</w:t>
            </w:r>
          </w:p>
        </w:tc>
      </w:tr>
    </w:tbl>
    <w:bookmarkStart w:name="z595" w:id="91"/>
    <w:p>
      <w:pPr>
        <w:spacing w:after="0"/>
        <w:ind w:left="0"/>
        <w:jc w:val="left"/>
      </w:pPr>
      <w:r>
        <w:rPr>
          <w:rFonts w:ascii="Times New Roman"/>
          <w:b/>
          <w:i w:val="false"/>
          <w:color w:val="000000"/>
        </w:rPr>
        <w:t xml:space="preserve"> Ұлан ауданының Азовое ауылдық округінің 2021 жылға арналған бюджеті </w:t>
      </w:r>
    </w:p>
    <w:bookmarkEnd w:id="91"/>
    <w:bookmarkStart w:name="z596" w:id="92"/>
    <w:p>
      <w:pPr>
        <w:spacing w:after="0"/>
        <w:ind w:left="0"/>
        <w:jc w:val="both"/>
      </w:pPr>
      <w:r>
        <w:rPr>
          <w:rFonts w:ascii="Times New Roman"/>
          <w:b w:val="false"/>
          <w:i w:val="false"/>
          <w:color w:val="ff0000"/>
          <w:sz w:val="28"/>
        </w:rPr>
        <w:t xml:space="preserve">
      Ескерту. 31-Қосымша жаңа редакцияда - Шығыс Қазақстан облысы Ұлан ауданы мәслихатының 28.07.2021 </w:t>
      </w:r>
      <w:r>
        <w:rPr>
          <w:rFonts w:ascii="Times New Roman"/>
          <w:b w:val="false"/>
          <w:i w:val="false"/>
          <w:color w:val="ff0000"/>
          <w:sz w:val="28"/>
        </w:rPr>
        <w:t>№ 64</w:t>
      </w:r>
      <w:r>
        <w:rPr>
          <w:rFonts w:ascii="Times New Roman"/>
          <w:b w:val="false"/>
          <w:i w:val="false"/>
          <w:color w:val="ff0000"/>
          <w:sz w:val="28"/>
        </w:rPr>
        <w:t xml:space="preserve"> шешімімен (01.01.2021 бастап қолданысқа енгізіледі).</w:t>
      </w:r>
    </w:p>
    <w:bookmarkEnd w:id="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383"/>
        <w:gridCol w:w="399"/>
        <w:gridCol w:w="1651"/>
        <w:gridCol w:w="1651"/>
        <w:gridCol w:w="3832"/>
        <w:gridCol w:w="3169"/>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1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16826,2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1526,9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15299,3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15299,3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15299,3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5025,3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10274,0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16899,0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14726,2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14726,2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14726,2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 кент, ауылдық округ әкімінің қызметін қамтамасыз ету жөніндегі қызметтер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14726,2</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1672,8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1672,8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1672,8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III.Таза бюджеттік кредиттеу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операциялар бойынша сальдо</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аудандық мәслихаттың </w:t>
            </w:r>
            <w:r>
              <w:br/>
            </w:r>
            <w:r>
              <w:rPr>
                <w:rFonts w:ascii="Times New Roman"/>
                <w:b w:val="false"/>
                <w:i w:val="false"/>
                <w:color w:val="000000"/>
                <w:sz w:val="20"/>
              </w:rPr>
              <w:t xml:space="preserve">2020 жылғы 30 желтоқсандағы </w:t>
            </w:r>
            <w:r>
              <w:br/>
            </w:r>
            <w:r>
              <w:rPr>
                <w:rFonts w:ascii="Times New Roman"/>
                <w:b w:val="false"/>
                <w:i w:val="false"/>
                <w:color w:val="000000"/>
                <w:sz w:val="20"/>
              </w:rPr>
              <w:t>№ 439 шешіміне № 32 қосымша</w:t>
            </w:r>
          </w:p>
        </w:tc>
      </w:tr>
    </w:tbl>
    <w:bookmarkStart w:name="z597" w:id="93"/>
    <w:p>
      <w:pPr>
        <w:spacing w:after="0"/>
        <w:ind w:left="0"/>
        <w:jc w:val="left"/>
      </w:pPr>
      <w:r>
        <w:rPr>
          <w:rFonts w:ascii="Times New Roman"/>
          <w:b/>
          <w:i w:val="false"/>
          <w:color w:val="000000"/>
        </w:rPr>
        <w:t xml:space="preserve"> Ұлан ауданының Азовое ауылдық округінің 2022 жылға арналған бюджеті</w:t>
      </w:r>
    </w:p>
    <w:bookmarkEnd w:id="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383"/>
        <w:gridCol w:w="399"/>
        <w:gridCol w:w="1651"/>
        <w:gridCol w:w="1651"/>
        <w:gridCol w:w="3832"/>
        <w:gridCol w:w="3169"/>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1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16552,0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15003,0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16552,0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14389,0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14389,0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14389,0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 кент, ауылдық округ әкімінің қызметін қамтамасыз ету жөніндегі қызметтер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14389,0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III.Таза бюджеттік кредиттеу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операциялар бойынша сальдо</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аудандық мәслихаттың </w:t>
            </w:r>
            <w:r>
              <w:br/>
            </w:r>
            <w:r>
              <w:rPr>
                <w:rFonts w:ascii="Times New Roman"/>
                <w:b w:val="false"/>
                <w:i w:val="false"/>
                <w:color w:val="000000"/>
                <w:sz w:val="20"/>
              </w:rPr>
              <w:t xml:space="preserve">2020 жылғы 30 желтоқсандағы </w:t>
            </w:r>
            <w:r>
              <w:br/>
            </w:r>
            <w:r>
              <w:rPr>
                <w:rFonts w:ascii="Times New Roman"/>
                <w:b w:val="false"/>
                <w:i w:val="false"/>
                <w:color w:val="000000"/>
                <w:sz w:val="20"/>
              </w:rPr>
              <w:t>№ 439 шешіміне № 33 қосымша</w:t>
            </w:r>
          </w:p>
        </w:tc>
      </w:tr>
    </w:tbl>
    <w:bookmarkStart w:name="z598" w:id="94"/>
    <w:p>
      <w:pPr>
        <w:spacing w:after="0"/>
        <w:ind w:left="0"/>
        <w:jc w:val="left"/>
      </w:pPr>
      <w:r>
        <w:rPr>
          <w:rFonts w:ascii="Times New Roman"/>
          <w:b/>
          <w:i w:val="false"/>
          <w:color w:val="000000"/>
        </w:rPr>
        <w:t xml:space="preserve"> Ұлан ауданының Азовое ауылдық округінің 2023 жылға арналған бюджеті</w:t>
      </w:r>
    </w:p>
    <w:bookmarkEnd w:id="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383"/>
        <w:gridCol w:w="399"/>
        <w:gridCol w:w="1651"/>
        <w:gridCol w:w="1651"/>
        <w:gridCol w:w="3832"/>
        <w:gridCol w:w="3169"/>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1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17214,0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15603,0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17214,0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14965,0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14965,0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14965,0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 кент, ауылдық округ әкімінің қызметін қамтамасыз ету жөніндегі қызметтер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14965,0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1499,0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1499,0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1499,0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III.Таза бюджеттік кредиттеу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операциялар бойынша сальдо</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аудандық мәслихаттың </w:t>
            </w:r>
            <w:r>
              <w:br/>
            </w:r>
            <w:r>
              <w:rPr>
                <w:rFonts w:ascii="Times New Roman"/>
                <w:b w:val="false"/>
                <w:i w:val="false"/>
                <w:color w:val="000000"/>
                <w:sz w:val="20"/>
              </w:rPr>
              <w:t xml:space="preserve">2020 жылғы 30 желтоқсандағы </w:t>
            </w:r>
            <w:r>
              <w:br/>
            </w:r>
            <w:r>
              <w:rPr>
                <w:rFonts w:ascii="Times New Roman"/>
                <w:b w:val="false"/>
                <w:i w:val="false"/>
                <w:color w:val="000000"/>
                <w:sz w:val="20"/>
              </w:rPr>
              <w:t>№ 439 шешіміне № 34 қосымша</w:t>
            </w:r>
          </w:p>
        </w:tc>
      </w:tr>
    </w:tbl>
    <w:bookmarkStart w:name="z599" w:id="95"/>
    <w:p>
      <w:pPr>
        <w:spacing w:after="0"/>
        <w:ind w:left="0"/>
        <w:jc w:val="left"/>
      </w:pPr>
      <w:r>
        <w:rPr>
          <w:rFonts w:ascii="Times New Roman"/>
          <w:b/>
          <w:i w:val="false"/>
          <w:color w:val="000000"/>
        </w:rPr>
        <w:t xml:space="preserve"> Ұлан ауданының Огневка кентінің 2021 жылға арналған бюджеті </w:t>
      </w:r>
    </w:p>
    <w:bookmarkEnd w:id="95"/>
    <w:bookmarkStart w:name="z600" w:id="96"/>
    <w:p>
      <w:pPr>
        <w:spacing w:after="0"/>
        <w:ind w:left="0"/>
        <w:jc w:val="both"/>
      </w:pPr>
      <w:r>
        <w:rPr>
          <w:rFonts w:ascii="Times New Roman"/>
          <w:b w:val="false"/>
          <w:i w:val="false"/>
          <w:color w:val="ff0000"/>
          <w:sz w:val="28"/>
        </w:rPr>
        <w:t xml:space="preserve">
      Ескерту. 34-Қосымша жаңа редакцияда - Шығыс Қазақстан облысы Ұлан ауданы мәслихатының 28.07.2021 </w:t>
      </w:r>
      <w:r>
        <w:rPr>
          <w:rFonts w:ascii="Times New Roman"/>
          <w:b w:val="false"/>
          <w:i w:val="false"/>
          <w:color w:val="ff0000"/>
          <w:sz w:val="28"/>
        </w:rPr>
        <w:t>№ 64</w:t>
      </w:r>
      <w:r>
        <w:rPr>
          <w:rFonts w:ascii="Times New Roman"/>
          <w:b w:val="false"/>
          <w:i w:val="false"/>
          <w:color w:val="ff0000"/>
          <w:sz w:val="28"/>
        </w:rPr>
        <w:t xml:space="preserve"> шешімімен (01.01.2021 бастап қолданысқа енгізіледі).</w:t>
      </w:r>
    </w:p>
    <w:bookmarkEnd w:id="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383"/>
        <w:gridCol w:w="399"/>
        <w:gridCol w:w="1651"/>
        <w:gridCol w:w="1651"/>
        <w:gridCol w:w="3832"/>
        <w:gridCol w:w="3169"/>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1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17119,5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16349,0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16349,0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16349,0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11472,0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17205,3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15790,8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15790,8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15790,8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 кент, ауылдық округ әкімінің қызметін қамтамасыз ету жөніндегі қызметтер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15790,8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III.Таза бюджеттік кредиттеу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операциялар бойынша сальдо</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аудандық мәслихаттың </w:t>
            </w:r>
            <w:r>
              <w:br/>
            </w:r>
            <w:r>
              <w:rPr>
                <w:rFonts w:ascii="Times New Roman"/>
                <w:b w:val="false"/>
                <w:i w:val="false"/>
                <w:color w:val="000000"/>
                <w:sz w:val="20"/>
              </w:rPr>
              <w:t xml:space="preserve">2020 жылғы 30 желтоқсандағы </w:t>
            </w:r>
            <w:r>
              <w:br/>
            </w:r>
            <w:r>
              <w:rPr>
                <w:rFonts w:ascii="Times New Roman"/>
                <w:b w:val="false"/>
                <w:i w:val="false"/>
                <w:color w:val="000000"/>
                <w:sz w:val="20"/>
              </w:rPr>
              <w:t>№ 439 шешіміне № 35 қосымша</w:t>
            </w:r>
          </w:p>
        </w:tc>
      </w:tr>
    </w:tbl>
    <w:bookmarkStart w:name="z601" w:id="97"/>
    <w:p>
      <w:pPr>
        <w:spacing w:after="0"/>
        <w:ind w:left="0"/>
        <w:jc w:val="left"/>
      </w:pPr>
      <w:r>
        <w:rPr>
          <w:rFonts w:ascii="Times New Roman"/>
          <w:b/>
          <w:i w:val="false"/>
          <w:color w:val="000000"/>
        </w:rPr>
        <w:t xml:space="preserve"> Ұлан ауданының Огневка кентінің 2022 жылға арналған бюджеті</w:t>
      </w:r>
    </w:p>
    <w:bookmarkEnd w:id="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383"/>
        <w:gridCol w:w="399"/>
        <w:gridCol w:w="1651"/>
        <w:gridCol w:w="6"/>
        <w:gridCol w:w="1634"/>
        <w:gridCol w:w="9"/>
        <w:gridCol w:w="3833"/>
        <w:gridCol w:w="3170"/>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16181,0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15665,0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15665,0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15665,0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15665,0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16181,0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15024,0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15024,0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15024,0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 кент, ауылдық округ әкімінің қызметін қамтамасыз ету жөніндегі қызметтер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15024,0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III.Таза бюджеттік кредиттеу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операциялар бойынша сальдо</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аудандық мәслихаттың </w:t>
            </w:r>
            <w:r>
              <w:br/>
            </w:r>
            <w:r>
              <w:rPr>
                <w:rFonts w:ascii="Times New Roman"/>
                <w:b w:val="false"/>
                <w:i w:val="false"/>
                <w:color w:val="000000"/>
                <w:sz w:val="20"/>
              </w:rPr>
              <w:t xml:space="preserve">2020 жылғы 30 желтоқсандағы </w:t>
            </w:r>
            <w:r>
              <w:br/>
            </w:r>
            <w:r>
              <w:rPr>
                <w:rFonts w:ascii="Times New Roman"/>
                <w:b w:val="false"/>
                <w:i w:val="false"/>
                <w:color w:val="000000"/>
                <w:sz w:val="20"/>
              </w:rPr>
              <w:t>№ 439 шешіміне 36 қосымша</w:t>
            </w:r>
          </w:p>
        </w:tc>
      </w:tr>
    </w:tbl>
    <w:bookmarkStart w:name="z602" w:id="98"/>
    <w:p>
      <w:pPr>
        <w:spacing w:after="0"/>
        <w:ind w:left="0"/>
        <w:jc w:val="left"/>
      </w:pPr>
      <w:r>
        <w:rPr>
          <w:rFonts w:ascii="Times New Roman"/>
          <w:b/>
          <w:i w:val="false"/>
          <w:color w:val="000000"/>
        </w:rPr>
        <w:t xml:space="preserve"> Ұлан ауданының Огневка кентінің 2023 жылға арналған бюджеті</w:t>
      </w:r>
    </w:p>
    <w:bookmarkEnd w:id="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383"/>
        <w:gridCol w:w="399"/>
        <w:gridCol w:w="1651"/>
        <w:gridCol w:w="6"/>
        <w:gridCol w:w="1634"/>
        <w:gridCol w:w="9"/>
        <w:gridCol w:w="3833"/>
        <w:gridCol w:w="3170"/>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16828,0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16292,0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16292,0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16292,0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16292,0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16828,0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15655,0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15655,0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15655,0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 кент, ауылдық округ әкімінің қызметін қамтамасыз ету жөніндегі қызметтер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15655,0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III.Таза бюджеттік кредиттеу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операциялар бойынша сальдо</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аудандық мәслихаттың </w:t>
            </w:r>
            <w:r>
              <w:br/>
            </w:r>
            <w:r>
              <w:rPr>
                <w:rFonts w:ascii="Times New Roman"/>
                <w:b w:val="false"/>
                <w:i w:val="false"/>
                <w:color w:val="000000"/>
                <w:sz w:val="20"/>
              </w:rPr>
              <w:t xml:space="preserve">2020 жылғы 30 желтоқсандағы </w:t>
            </w:r>
            <w:r>
              <w:br/>
            </w:r>
            <w:r>
              <w:rPr>
                <w:rFonts w:ascii="Times New Roman"/>
                <w:b w:val="false"/>
                <w:i w:val="false"/>
                <w:color w:val="000000"/>
                <w:sz w:val="20"/>
              </w:rPr>
              <w:t>№ 439 шешіміне № 37 қосымша</w:t>
            </w:r>
          </w:p>
        </w:tc>
      </w:tr>
    </w:tbl>
    <w:bookmarkStart w:name="z603" w:id="99"/>
    <w:p>
      <w:pPr>
        <w:spacing w:after="0"/>
        <w:ind w:left="0"/>
        <w:jc w:val="left"/>
      </w:pPr>
      <w:r>
        <w:rPr>
          <w:rFonts w:ascii="Times New Roman"/>
          <w:b/>
          <w:i w:val="false"/>
          <w:color w:val="000000"/>
        </w:rPr>
        <w:t xml:space="preserve"> Ұлан ауданының Багратион ауылдық округінің 2021 жылға арналған бюджеті </w:t>
      </w:r>
    </w:p>
    <w:bookmarkEnd w:id="99"/>
    <w:bookmarkStart w:name="z604" w:id="100"/>
    <w:p>
      <w:pPr>
        <w:spacing w:after="0"/>
        <w:ind w:left="0"/>
        <w:jc w:val="both"/>
      </w:pPr>
      <w:r>
        <w:rPr>
          <w:rFonts w:ascii="Times New Roman"/>
          <w:b w:val="false"/>
          <w:i w:val="false"/>
          <w:color w:val="ff0000"/>
          <w:sz w:val="28"/>
        </w:rPr>
        <w:t xml:space="preserve">
      Ескерту. 37-Қосымша жаңа редакцияда - Шығыс Қазақстан облысы Ұлан ауданы мәслихатының 28.07.2021 </w:t>
      </w:r>
      <w:r>
        <w:rPr>
          <w:rFonts w:ascii="Times New Roman"/>
          <w:b w:val="false"/>
          <w:i w:val="false"/>
          <w:color w:val="ff0000"/>
          <w:sz w:val="28"/>
        </w:rPr>
        <w:t>№ 64</w:t>
      </w:r>
      <w:r>
        <w:rPr>
          <w:rFonts w:ascii="Times New Roman"/>
          <w:b w:val="false"/>
          <w:i w:val="false"/>
          <w:color w:val="ff0000"/>
          <w:sz w:val="28"/>
        </w:rPr>
        <w:t xml:space="preserve"> шешімімен (01.01.2021 бастап қолданысқа енгізіледі).</w:t>
      </w:r>
    </w:p>
    <w:bookmarkEnd w:id="1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383"/>
        <w:gridCol w:w="399"/>
        <w:gridCol w:w="1651"/>
        <w:gridCol w:w="1651"/>
        <w:gridCol w:w="3832"/>
        <w:gridCol w:w="3169"/>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29590,4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16114,4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9833,4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9833,4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13476,0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13476,0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13476,0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11697,0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30230,1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27430,1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27430,1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27430,1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 кент, ауылдық округ әкімінің қызметін қамтамасыз ету жөніндегі қызметтер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27430,1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III.Таза бюджеттік кредиттеу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операциялар бойынша сальдо</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639,7</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639,7</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аудандық мәслихаттың </w:t>
            </w:r>
            <w:r>
              <w:br/>
            </w:r>
            <w:r>
              <w:rPr>
                <w:rFonts w:ascii="Times New Roman"/>
                <w:b w:val="false"/>
                <w:i w:val="false"/>
                <w:color w:val="000000"/>
                <w:sz w:val="20"/>
              </w:rPr>
              <w:t xml:space="preserve">2020 жылғы 30 желтоқсандағы </w:t>
            </w:r>
            <w:r>
              <w:br/>
            </w:r>
            <w:r>
              <w:rPr>
                <w:rFonts w:ascii="Times New Roman"/>
                <w:b w:val="false"/>
                <w:i w:val="false"/>
                <w:color w:val="000000"/>
                <w:sz w:val="20"/>
              </w:rPr>
              <w:t>№ 439 шешіміне № 38 қосымша</w:t>
            </w:r>
          </w:p>
        </w:tc>
      </w:tr>
    </w:tbl>
    <w:bookmarkStart w:name="z605" w:id="101"/>
    <w:p>
      <w:pPr>
        <w:spacing w:after="0"/>
        <w:ind w:left="0"/>
        <w:jc w:val="left"/>
      </w:pPr>
      <w:r>
        <w:rPr>
          <w:rFonts w:ascii="Times New Roman"/>
          <w:b/>
          <w:i w:val="false"/>
          <w:color w:val="000000"/>
        </w:rPr>
        <w:t xml:space="preserve"> Ұлан ауданының Багратион ауылдық округінің 2022 жылға арналған бюджеті</w:t>
      </w:r>
    </w:p>
    <w:bookmarkEnd w:id="1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383"/>
        <w:gridCol w:w="399"/>
        <w:gridCol w:w="1651"/>
        <w:gridCol w:w="6"/>
        <w:gridCol w:w="1634"/>
        <w:gridCol w:w="9"/>
        <w:gridCol w:w="3833"/>
        <w:gridCol w:w="3170"/>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18517,0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11985,0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18517,0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15633,0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15633,0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15633,0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 кент, ауылдық округ әкімінің қызметін қамтамасыз ету жөніндегі қызметтер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15633,0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2369,0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2369,0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2369,0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III.Таза бюджеттік кредиттеу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операциялар бойынша сальдо</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аудандық мәслихаттың </w:t>
            </w:r>
            <w:r>
              <w:br/>
            </w:r>
            <w:r>
              <w:rPr>
                <w:rFonts w:ascii="Times New Roman"/>
                <w:b w:val="false"/>
                <w:i w:val="false"/>
                <w:color w:val="000000"/>
                <w:sz w:val="20"/>
              </w:rPr>
              <w:t xml:space="preserve">2020 жылғы 30 желтоқсандағы </w:t>
            </w:r>
            <w:r>
              <w:br/>
            </w:r>
            <w:r>
              <w:rPr>
                <w:rFonts w:ascii="Times New Roman"/>
                <w:b w:val="false"/>
                <w:i w:val="false"/>
                <w:color w:val="000000"/>
                <w:sz w:val="20"/>
              </w:rPr>
              <w:t>№ 439 шешіміне № 39 қосымша</w:t>
            </w:r>
          </w:p>
        </w:tc>
      </w:tr>
    </w:tbl>
    <w:bookmarkStart w:name="z606" w:id="102"/>
    <w:p>
      <w:pPr>
        <w:spacing w:after="0"/>
        <w:ind w:left="0"/>
        <w:jc w:val="left"/>
      </w:pPr>
      <w:r>
        <w:rPr>
          <w:rFonts w:ascii="Times New Roman"/>
          <w:b/>
          <w:i w:val="false"/>
          <w:color w:val="000000"/>
        </w:rPr>
        <w:t xml:space="preserve"> Ұлан ауданының Багратион ауылдық округінің 2023 жылға арналған бюджеті</w:t>
      </w:r>
    </w:p>
    <w:bookmarkEnd w:id="1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383"/>
        <w:gridCol w:w="399"/>
        <w:gridCol w:w="1651"/>
        <w:gridCol w:w="6"/>
        <w:gridCol w:w="1634"/>
        <w:gridCol w:w="9"/>
        <w:gridCol w:w="3833"/>
        <w:gridCol w:w="3170"/>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19258,0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12465,0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19258,0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16258,0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16258,0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16258,0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 кент, ауылдық округ әкімінің қызметін қамтамасыз ету жөніндегі қызметтер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16258,0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2464,0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2464,0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2464,0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III.Таза бюджеттік кредиттеу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операциялар бойынша сальдо</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аудандық мәслихаттың </w:t>
            </w:r>
            <w:r>
              <w:br/>
            </w:r>
            <w:r>
              <w:rPr>
                <w:rFonts w:ascii="Times New Roman"/>
                <w:b w:val="false"/>
                <w:i w:val="false"/>
                <w:color w:val="000000"/>
                <w:sz w:val="20"/>
              </w:rPr>
              <w:t xml:space="preserve">2020 жылғы 30 желтоқсандағы </w:t>
            </w:r>
            <w:r>
              <w:br/>
            </w:r>
            <w:r>
              <w:rPr>
                <w:rFonts w:ascii="Times New Roman"/>
                <w:b w:val="false"/>
                <w:i w:val="false"/>
                <w:color w:val="000000"/>
                <w:sz w:val="20"/>
              </w:rPr>
              <w:t>№ 439 шешіміне № 40 қосымша</w:t>
            </w:r>
          </w:p>
        </w:tc>
      </w:tr>
    </w:tbl>
    <w:bookmarkStart w:name="z607" w:id="103"/>
    <w:p>
      <w:pPr>
        <w:spacing w:after="0"/>
        <w:ind w:left="0"/>
        <w:jc w:val="left"/>
      </w:pPr>
      <w:r>
        <w:rPr>
          <w:rFonts w:ascii="Times New Roman"/>
          <w:b/>
          <w:i w:val="false"/>
          <w:color w:val="000000"/>
        </w:rPr>
        <w:t xml:space="preserve"> Ұлан ауданының Каменка ауылдық округінің 2021 жылға арналған бюджеті </w:t>
      </w:r>
    </w:p>
    <w:bookmarkEnd w:id="103"/>
    <w:bookmarkStart w:name="z608" w:id="104"/>
    <w:p>
      <w:pPr>
        <w:spacing w:after="0"/>
        <w:ind w:left="0"/>
        <w:jc w:val="both"/>
      </w:pPr>
      <w:r>
        <w:rPr>
          <w:rFonts w:ascii="Times New Roman"/>
          <w:b w:val="false"/>
          <w:i w:val="false"/>
          <w:color w:val="ff0000"/>
          <w:sz w:val="28"/>
        </w:rPr>
        <w:t xml:space="preserve">
      Ескерту. 40-Қосымша жаңа редакцияда - Шығыс Қазақстан облысы Ұлан ауданы мәслихатының 21.04.2021 </w:t>
      </w:r>
      <w:r>
        <w:rPr>
          <w:rFonts w:ascii="Times New Roman"/>
          <w:b w:val="false"/>
          <w:i w:val="false"/>
          <w:color w:val="ff0000"/>
          <w:sz w:val="28"/>
        </w:rPr>
        <w:t>№ 39</w:t>
      </w:r>
      <w:r>
        <w:rPr>
          <w:rFonts w:ascii="Times New Roman"/>
          <w:b w:val="false"/>
          <w:i w:val="false"/>
          <w:color w:val="ff0000"/>
          <w:sz w:val="28"/>
        </w:rPr>
        <w:t xml:space="preserve"> шешімімен (01.01.2021 бастап қолданысқа енгізіледі).</w:t>
      </w:r>
    </w:p>
    <w:bookmarkEnd w:id="1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7"/>
        <w:gridCol w:w="1826"/>
        <w:gridCol w:w="1177"/>
        <w:gridCol w:w="3356"/>
        <w:gridCol w:w="476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13990,0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2334,0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 </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2333,0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11656,0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11656,0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11656,0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2307,0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9349,0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783"/>
        <w:gridCol w:w="1650"/>
        <w:gridCol w:w="1651"/>
        <w:gridCol w:w="3832"/>
        <w:gridCol w:w="316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14515,1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 кент, ауылдық округ әкімінің қызметін қамтамасыз ету жөніндегі қызметтер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11790,0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III.Таза бюджеттік кредиттеу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операциялар бойынша сальдо</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525,1</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аудандық мәслихаттың </w:t>
            </w:r>
            <w:r>
              <w:br/>
            </w:r>
            <w:r>
              <w:rPr>
                <w:rFonts w:ascii="Times New Roman"/>
                <w:b w:val="false"/>
                <w:i w:val="false"/>
                <w:color w:val="000000"/>
                <w:sz w:val="20"/>
              </w:rPr>
              <w:t xml:space="preserve">2020 жылғы 30 желтоқсандағы </w:t>
            </w:r>
            <w:r>
              <w:br/>
            </w:r>
            <w:r>
              <w:rPr>
                <w:rFonts w:ascii="Times New Roman"/>
                <w:b w:val="false"/>
                <w:i w:val="false"/>
                <w:color w:val="000000"/>
                <w:sz w:val="20"/>
              </w:rPr>
              <w:t>№ 439 шешіміне № 41 қосымша</w:t>
            </w:r>
          </w:p>
        </w:tc>
      </w:tr>
    </w:tbl>
    <w:bookmarkStart w:name="z609" w:id="105"/>
    <w:p>
      <w:pPr>
        <w:spacing w:after="0"/>
        <w:ind w:left="0"/>
        <w:jc w:val="left"/>
      </w:pPr>
      <w:r>
        <w:rPr>
          <w:rFonts w:ascii="Times New Roman"/>
          <w:b/>
          <w:i w:val="false"/>
          <w:color w:val="000000"/>
        </w:rPr>
        <w:t xml:space="preserve"> Ұлан ауданының Каменка ауылдық округінің 2022 жылға арналған бюджеті</w:t>
      </w:r>
    </w:p>
    <w:bookmarkEnd w:id="1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383"/>
        <w:gridCol w:w="399"/>
        <w:gridCol w:w="1651"/>
        <w:gridCol w:w="6"/>
        <w:gridCol w:w="1634"/>
        <w:gridCol w:w="9"/>
        <w:gridCol w:w="3833"/>
        <w:gridCol w:w="3170"/>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11983,0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14409,0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12143,0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12143,0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12143,0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 кент, ауылдық округ әкімінің қызметін қамтамасыз ету жөніндегі қызметтер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12143,0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III.Таза бюджеттік кредиттеу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операциялар бойынша сальдо</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аудандық мәслихаттың </w:t>
            </w:r>
            <w:r>
              <w:br/>
            </w:r>
            <w:r>
              <w:rPr>
                <w:rFonts w:ascii="Times New Roman"/>
                <w:b w:val="false"/>
                <w:i w:val="false"/>
                <w:color w:val="000000"/>
                <w:sz w:val="20"/>
              </w:rPr>
              <w:t xml:space="preserve">2020 жылғы 30 желтоқсандағы </w:t>
            </w:r>
            <w:r>
              <w:br/>
            </w:r>
            <w:r>
              <w:rPr>
                <w:rFonts w:ascii="Times New Roman"/>
                <w:b w:val="false"/>
                <w:i w:val="false"/>
                <w:color w:val="000000"/>
                <w:sz w:val="20"/>
              </w:rPr>
              <w:t>№ 439 шешіміне № 42 қосымша</w:t>
            </w:r>
          </w:p>
        </w:tc>
      </w:tr>
    </w:tbl>
    <w:bookmarkStart w:name="z610" w:id="106"/>
    <w:p>
      <w:pPr>
        <w:spacing w:after="0"/>
        <w:ind w:left="0"/>
        <w:jc w:val="left"/>
      </w:pPr>
      <w:r>
        <w:rPr>
          <w:rFonts w:ascii="Times New Roman"/>
          <w:b/>
          <w:i w:val="false"/>
          <w:color w:val="000000"/>
        </w:rPr>
        <w:t xml:space="preserve"> Ұлан ауданының Каменка ауылдық округінің 2023 жылға арналған бюджеті</w:t>
      </w:r>
    </w:p>
    <w:bookmarkEnd w:id="1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383"/>
        <w:gridCol w:w="399"/>
        <w:gridCol w:w="1651"/>
        <w:gridCol w:w="6"/>
        <w:gridCol w:w="1634"/>
        <w:gridCol w:w="9"/>
        <w:gridCol w:w="3833"/>
        <w:gridCol w:w="3170"/>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14985,0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12462,0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14985,0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12629,0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12629,0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12629,0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 кент, ауылдық округ әкімінің қызметін қамтамасыз ету жөніндегі қызметтер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12629,0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III.Таза бюджеттік кредиттеу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операциялар бойынша сальдо</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аудандық мәслихаттың </w:t>
            </w:r>
            <w:r>
              <w:br/>
            </w:r>
            <w:r>
              <w:rPr>
                <w:rFonts w:ascii="Times New Roman"/>
                <w:b w:val="false"/>
                <w:i w:val="false"/>
                <w:color w:val="000000"/>
                <w:sz w:val="20"/>
              </w:rPr>
              <w:t xml:space="preserve">2020 жылғы 30 желтоқсандағы </w:t>
            </w:r>
            <w:r>
              <w:br/>
            </w:r>
            <w:r>
              <w:rPr>
                <w:rFonts w:ascii="Times New Roman"/>
                <w:b w:val="false"/>
                <w:i w:val="false"/>
                <w:color w:val="000000"/>
                <w:sz w:val="20"/>
              </w:rPr>
              <w:t>№ 439 шешіміне № 43 қосымша</w:t>
            </w:r>
          </w:p>
        </w:tc>
      </w:tr>
    </w:tbl>
    <w:bookmarkStart w:name="z611" w:id="107"/>
    <w:p>
      <w:pPr>
        <w:spacing w:after="0"/>
        <w:ind w:left="0"/>
        <w:jc w:val="left"/>
      </w:pPr>
      <w:r>
        <w:rPr>
          <w:rFonts w:ascii="Times New Roman"/>
          <w:b/>
          <w:i w:val="false"/>
          <w:color w:val="000000"/>
        </w:rPr>
        <w:t xml:space="preserve"> Ұлан ауданының Өскемен ауылдық округінің 2021 жылға арналған бюджеті </w:t>
      </w:r>
    </w:p>
    <w:bookmarkEnd w:id="107"/>
    <w:bookmarkStart w:name="z612" w:id="108"/>
    <w:p>
      <w:pPr>
        <w:spacing w:after="0"/>
        <w:ind w:left="0"/>
        <w:jc w:val="both"/>
      </w:pPr>
      <w:r>
        <w:rPr>
          <w:rFonts w:ascii="Times New Roman"/>
          <w:b w:val="false"/>
          <w:i w:val="false"/>
          <w:color w:val="ff0000"/>
          <w:sz w:val="28"/>
        </w:rPr>
        <w:t xml:space="preserve">
      Ескерту. 43-Қосымша жаңа редакцияда - Шығыс Қазақстан облысы Ұлан ауданы мәслихатының 21.04.2021 </w:t>
      </w:r>
      <w:r>
        <w:rPr>
          <w:rFonts w:ascii="Times New Roman"/>
          <w:b w:val="false"/>
          <w:i w:val="false"/>
          <w:color w:val="ff0000"/>
          <w:sz w:val="28"/>
        </w:rPr>
        <w:t>№ 39</w:t>
      </w:r>
      <w:r>
        <w:rPr>
          <w:rFonts w:ascii="Times New Roman"/>
          <w:b w:val="false"/>
          <w:i w:val="false"/>
          <w:color w:val="ff0000"/>
          <w:sz w:val="28"/>
        </w:rPr>
        <w:t xml:space="preserve"> шешімімен (01.01.2021 бастап қолданысқа енгізіледі).</w:t>
      </w:r>
    </w:p>
    <w:bookmarkEnd w:id="1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7"/>
        <w:gridCol w:w="1826"/>
        <w:gridCol w:w="1177"/>
        <w:gridCol w:w="3356"/>
        <w:gridCol w:w="476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17376,0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5358,0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 </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4625,0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4172,0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12018,0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12018,0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12018,0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476,0</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4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11542,0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783"/>
        <w:gridCol w:w="1650"/>
        <w:gridCol w:w="1651"/>
        <w:gridCol w:w="3832"/>
        <w:gridCol w:w="316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17554,5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14503,0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14503,0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14503,0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 кент, ауылдық округ әкімінің қызметін қамтамасыз ету жөніндегі қызметтер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14503,0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1911,5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III.Таза бюджеттік кредиттеу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операциялар бойынша сальдо</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аудандық мәслихаттың </w:t>
            </w:r>
            <w:r>
              <w:br/>
            </w:r>
            <w:r>
              <w:rPr>
                <w:rFonts w:ascii="Times New Roman"/>
                <w:b w:val="false"/>
                <w:i w:val="false"/>
                <w:color w:val="000000"/>
                <w:sz w:val="20"/>
              </w:rPr>
              <w:t xml:space="preserve">2020 жылғы 30 желтоқсандағы </w:t>
            </w:r>
            <w:r>
              <w:br/>
            </w:r>
            <w:r>
              <w:rPr>
                <w:rFonts w:ascii="Times New Roman"/>
                <w:b w:val="false"/>
                <w:i w:val="false"/>
                <w:color w:val="000000"/>
                <w:sz w:val="20"/>
              </w:rPr>
              <w:t>№ 439 шешіміне № 44 қосымша</w:t>
            </w:r>
          </w:p>
        </w:tc>
      </w:tr>
    </w:tbl>
    <w:bookmarkStart w:name="z613" w:id="109"/>
    <w:p>
      <w:pPr>
        <w:spacing w:after="0"/>
        <w:ind w:left="0"/>
        <w:jc w:val="left"/>
      </w:pPr>
      <w:r>
        <w:rPr>
          <w:rFonts w:ascii="Times New Roman"/>
          <w:b/>
          <w:i w:val="false"/>
          <w:color w:val="000000"/>
        </w:rPr>
        <w:t xml:space="preserve"> Ұлан ауданының Өскемен ауылдық округінің 2022 жылға арналған бюджеті</w:t>
      </w:r>
    </w:p>
    <w:bookmarkEnd w:id="1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383"/>
        <w:gridCol w:w="399"/>
        <w:gridCol w:w="1651"/>
        <w:gridCol w:w="6"/>
        <w:gridCol w:w="1634"/>
        <w:gridCol w:w="9"/>
        <w:gridCol w:w="3833"/>
        <w:gridCol w:w="3170"/>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16697,0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11888,0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16697,0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14492,0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14492,0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14492,0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 кент, ауылдық округ әкімінің қызметін қамтамасыз ету жөніндегі қызметтер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14492,0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1752,0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1752,0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1752,0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III.Таза бюджеттік кредиттеу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операциялар бойынша сальдо</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аудандық мәслихаттың </w:t>
            </w:r>
            <w:r>
              <w:br/>
            </w:r>
            <w:r>
              <w:rPr>
                <w:rFonts w:ascii="Times New Roman"/>
                <w:b w:val="false"/>
                <w:i w:val="false"/>
                <w:color w:val="000000"/>
                <w:sz w:val="20"/>
              </w:rPr>
              <w:t xml:space="preserve">2020 жылғы 30 желтоқсандағы </w:t>
            </w:r>
            <w:r>
              <w:br/>
            </w:r>
            <w:r>
              <w:rPr>
                <w:rFonts w:ascii="Times New Roman"/>
                <w:b w:val="false"/>
                <w:i w:val="false"/>
                <w:color w:val="000000"/>
                <w:sz w:val="20"/>
              </w:rPr>
              <w:t>№ 439 шешіміне № 45 қосымша</w:t>
            </w:r>
          </w:p>
        </w:tc>
      </w:tr>
    </w:tbl>
    <w:bookmarkStart w:name="z614" w:id="110"/>
    <w:p>
      <w:pPr>
        <w:spacing w:after="0"/>
        <w:ind w:left="0"/>
        <w:jc w:val="left"/>
      </w:pPr>
      <w:r>
        <w:rPr>
          <w:rFonts w:ascii="Times New Roman"/>
          <w:b/>
          <w:i w:val="false"/>
          <w:color w:val="000000"/>
        </w:rPr>
        <w:t xml:space="preserve"> Ұлан ауданының Өскемен ауылдық округінің 2023 жылға арналған бюджеті</w:t>
      </w:r>
    </w:p>
    <w:bookmarkEnd w:id="1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383"/>
        <w:gridCol w:w="399"/>
        <w:gridCol w:w="1651"/>
        <w:gridCol w:w="6"/>
        <w:gridCol w:w="1634"/>
        <w:gridCol w:w="9"/>
        <w:gridCol w:w="3833"/>
        <w:gridCol w:w="3170"/>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Кiші сыныбы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17366,0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12364,0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17366,0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15074,0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15074,0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15074,0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 кент, ауылдық округ әкімінің қызметін қамтамасыз ету жөніндегі қызметтер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15074,0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1821,0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1821,0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1821,0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III.Таза бюджеттік кредиттеу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операциялар бойынша сальдо</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аудандық мәслихаттың </w:t>
            </w:r>
            <w:r>
              <w:br/>
            </w:r>
            <w:r>
              <w:rPr>
                <w:rFonts w:ascii="Times New Roman"/>
                <w:b w:val="false"/>
                <w:i w:val="false"/>
                <w:color w:val="000000"/>
                <w:sz w:val="20"/>
              </w:rPr>
              <w:t xml:space="preserve">2020 жылғы 30 желтоқсандағы </w:t>
            </w:r>
            <w:r>
              <w:br/>
            </w:r>
            <w:r>
              <w:rPr>
                <w:rFonts w:ascii="Times New Roman"/>
                <w:b w:val="false"/>
                <w:i w:val="false"/>
                <w:color w:val="000000"/>
                <w:sz w:val="20"/>
              </w:rPr>
              <w:t>№ 439 шешіміне № 46 қосымша</w:t>
            </w:r>
          </w:p>
        </w:tc>
      </w:tr>
    </w:tbl>
    <w:bookmarkStart w:name="z615" w:id="111"/>
    <w:p>
      <w:pPr>
        <w:spacing w:after="0"/>
        <w:ind w:left="0"/>
        <w:jc w:val="left"/>
      </w:pPr>
      <w:r>
        <w:rPr>
          <w:rFonts w:ascii="Times New Roman"/>
          <w:b/>
          <w:i w:val="false"/>
          <w:color w:val="000000"/>
        </w:rPr>
        <w:t xml:space="preserve"> Ұлан ауданының Алмасай ауылдық округінің 2021 жылға арналған бюджеті </w:t>
      </w:r>
    </w:p>
    <w:bookmarkEnd w:id="111"/>
    <w:bookmarkStart w:name="z616" w:id="112"/>
    <w:p>
      <w:pPr>
        <w:spacing w:after="0"/>
        <w:ind w:left="0"/>
        <w:jc w:val="both"/>
      </w:pPr>
      <w:r>
        <w:rPr>
          <w:rFonts w:ascii="Times New Roman"/>
          <w:b w:val="false"/>
          <w:i w:val="false"/>
          <w:color w:val="ff0000"/>
          <w:sz w:val="28"/>
        </w:rPr>
        <w:t xml:space="preserve">
      Ескерту. 46-Қосымша жаңа редакцияда - Шығыс Қазақстан облысы Ұлан ауданы мәслихатының 28.07.2021 </w:t>
      </w:r>
      <w:r>
        <w:rPr>
          <w:rFonts w:ascii="Times New Roman"/>
          <w:b w:val="false"/>
          <w:i w:val="false"/>
          <w:color w:val="ff0000"/>
          <w:sz w:val="28"/>
        </w:rPr>
        <w:t>№ 64</w:t>
      </w:r>
      <w:r>
        <w:rPr>
          <w:rFonts w:ascii="Times New Roman"/>
          <w:b w:val="false"/>
          <w:i w:val="false"/>
          <w:color w:val="ff0000"/>
          <w:sz w:val="28"/>
        </w:rPr>
        <w:t xml:space="preserve"> шешімімен (01.01.2021 бастап қолданысқа енгізіледі).</w:t>
      </w:r>
    </w:p>
    <w:bookmarkEnd w:id="1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383"/>
        <w:gridCol w:w="399"/>
        <w:gridCol w:w="1651"/>
        <w:gridCol w:w="1651"/>
        <w:gridCol w:w="3832"/>
        <w:gridCol w:w="3169"/>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1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18122,2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18122,2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18122,2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7784,2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10338,0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22142,5</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19749,6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19749,6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19749,6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 кент, ауылдық округ әкімінің қызметін қамтамасыз ету жөніндегі қызметтер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19749,6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1892,9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1892,9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1892,9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1292,9</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III.Таза бюджеттік кредиттеу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операциялар бойынша сальдо</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855,3</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855,3</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аудандық мәслихаттың </w:t>
            </w:r>
            <w:r>
              <w:br/>
            </w:r>
            <w:r>
              <w:rPr>
                <w:rFonts w:ascii="Times New Roman"/>
                <w:b w:val="false"/>
                <w:i w:val="false"/>
                <w:color w:val="000000"/>
                <w:sz w:val="20"/>
              </w:rPr>
              <w:t xml:space="preserve">2020 жылғы 30 желтоқсандағы </w:t>
            </w:r>
            <w:r>
              <w:br/>
            </w:r>
            <w:r>
              <w:rPr>
                <w:rFonts w:ascii="Times New Roman"/>
                <w:b w:val="false"/>
                <w:i w:val="false"/>
                <w:color w:val="000000"/>
                <w:sz w:val="20"/>
              </w:rPr>
              <w:t>№ 439 шешіміне № 47 қосымша</w:t>
            </w:r>
          </w:p>
        </w:tc>
      </w:tr>
    </w:tbl>
    <w:bookmarkStart w:name="z617" w:id="113"/>
    <w:p>
      <w:pPr>
        <w:spacing w:after="0"/>
        <w:ind w:left="0"/>
        <w:jc w:val="left"/>
      </w:pPr>
      <w:r>
        <w:rPr>
          <w:rFonts w:ascii="Times New Roman"/>
          <w:b/>
          <w:i w:val="false"/>
          <w:color w:val="000000"/>
        </w:rPr>
        <w:t xml:space="preserve"> Ұлан ауданының Алмасай ауылдық округінің 2022 жылға арналған бюджеті</w:t>
      </w:r>
    </w:p>
    <w:bookmarkEnd w:id="1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383"/>
        <w:gridCol w:w="399"/>
        <w:gridCol w:w="1651"/>
        <w:gridCol w:w="1651"/>
        <w:gridCol w:w="3832"/>
        <w:gridCol w:w="3169"/>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1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15849,0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12557,0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15849,0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13583,0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13583,0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13583,0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 кент, ауылдық округ әкімінің қызметін қамтамасыз ету жөніндегі қызметтер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13583,0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III.Таза бюджеттік кредиттеу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операциялар бойынша сальдо</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аудандық мәслихаттың </w:t>
            </w:r>
            <w:r>
              <w:br/>
            </w:r>
            <w:r>
              <w:rPr>
                <w:rFonts w:ascii="Times New Roman"/>
                <w:b w:val="false"/>
                <w:i w:val="false"/>
                <w:color w:val="000000"/>
                <w:sz w:val="20"/>
              </w:rPr>
              <w:t xml:space="preserve">2020 жылғы 30 желтоқсандағы </w:t>
            </w:r>
            <w:r>
              <w:br/>
            </w:r>
            <w:r>
              <w:rPr>
                <w:rFonts w:ascii="Times New Roman"/>
                <w:b w:val="false"/>
                <w:i w:val="false"/>
                <w:color w:val="000000"/>
                <w:sz w:val="20"/>
              </w:rPr>
              <w:t>№ 439 шешіміне № 48 қосымша</w:t>
            </w:r>
          </w:p>
        </w:tc>
      </w:tr>
    </w:tbl>
    <w:bookmarkStart w:name="z618" w:id="114"/>
    <w:p>
      <w:pPr>
        <w:spacing w:after="0"/>
        <w:ind w:left="0"/>
        <w:jc w:val="left"/>
      </w:pPr>
      <w:r>
        <w:rPr>
          <w:rFonts w:ascii="Times New Roman"/>
          <w:b/>
          <w:i w:val="false"/>
          <w:color w:val="000000"/>
        </w:rPr>
        <w:t xml:space="preserve"> Ұлан ауданының Алмасай ауылдық округінің 2023 жылға арналған бюджеті</w:t>
      </w:r>
    </w:p>
    <w:bookmarkEnd w:id="1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383"/>
        <w:gridCol w:w="399"/>
        <w:gridCol w:w="1651"/>
        <w:gridCol w:w="1651"/>
        <w:gridCol w:w="3832"/>
        <w:gridCol w:w="3169"/>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1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16482,0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13059,0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16482,0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14126,0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14126,0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14126,0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 кент, ауылдық округ әкімінің қызметін қамтамасыз ету жөніндегі қызметтер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14126,0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1178,0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III.Таза бюджеттік кредиттеу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операциялар бойынша сальдо</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аудандық мәслихаттың </w:t>
            </w:r>
            <w:r>
              <w:br/>
            </w:r>
            <w:r>
              <w:rPr>
                <w:rFonts w:ascii="Times New Roman"/>
                <w:b w:val="false"/>
                <w:i w:val="false"/>
                <w:color w:val="000000"/>
                <w:sz w:val="20"/>
              </w:rPr>
              <w:t xml:space="preserve">2020 жылғы 30 желтоқсандағы </w:t>
            </w:r>
            <w:r>
              <w:br/>
            </w:r>
            <w:r>
              <w:rPr>
                <w:rFonts w:ascii="Times New Roman"/>
                <w:b w:val="false"/>
                <w:i w:val="false"/>
                <w:color w:val="000000"/>
                <w:sz w:val="20"/>
              </w:rPr>
              <w:t>№ 439 шешіміне № 49 қосымша</w:t>
            </w:r>
          </w:p>
        </w:tc>
      </w:tr>
    </w:tbl>
    <w:bookmarkStart w:name="z619" w:id="115"/>
    <w:p>
      <w:pPr>
        <w:spacing w:after="0"/>
        <w:ind w:left="0"/>
        <w:jc w:val="left"/>
      </w:pPr>
      <w:r>
        <w:rPr>
          <w:rFonts w:ascii="Times New Roman"/>
          <w:b/>
          <w:i w:val="false"/>
          <w:color w:val="000000"/>
        </w:rPr>
        <w:t xml:space="preserve"> Күштері жойылатын Ұлан аудандық мәслихатымен қабылданған шешімдердің тізімі:</w:t>
      </w:r>
    </w:p>
    <w:bookmarkEnd w:id="115"/>
    <w:bookmarkStart w:name="z98" w:id="116"/>
    <w:p>
      <w:pPr>
        <w:spacing w:after="0"/>
        <w:ind w:left="0"/>
        <w:jc w:val="both"/>
      </w:pPr>
      <w:r>
        <w:rPr>
          <w:rFonts w:ascii="Times New Roman"/>
          <w:b w:val="false"/>
          <w:i w:val="false"/>
          <w:color w:val="000000"/>
          <w:sz w:val="28"/>
        </w:rPr>
        <w:t xml:space="preserve">
      1. Ұлан аудандық мәслихатының 2019 жылғы 30 желтоқсандағы № 341 " 2020-2022 жылдарға арналған Ұлан ауданының ауылдық округтер мен кенттер бюджеті туралы" (нормативтік құқықтық актілерді мемлекеттік тіркеу Тізілімінде 6682 нөмірімен тіркелген, ҚР НҚА электрондық түрдегі эталондық бақылау банкінде 19.02.2020 жылы жарияланды) </w:t>
      </w:r>
      <w:r>
        <w:rPr>
          <w:rFonts w:ascii="Times New Roman"/>
          <w:b w:val="false"/>
          <w:i w:val="false"/>
          <w:color w:val="000000"/>
          <w:sz w:val="28"/>
        </w:rPr>
        <w:t>шешімі</w:t>
      </w:r>
      <w:r>
        <w:rPr>
          <w:rFonts w:ascii="Times New Roman"/>
          <w:b w:val="false"/>
          <w:i w:val="false"/>
          <w:color w:val="000000"/>
          <w:sz w:val="28"/>
        </w:rPr>
        <w:t>;</w:t>
      </w:r>
    </w:p>
    <w:bookmarkEnd w:id="116"/>
    <w:bookmarkStart w:name="z99" w:id="117"/>
    <w:p>
      <w:pPr>
        <w:spacing w:after="0"/>
        <w:ind w:left="0"/>
        <w:jc w:val="both"/>
      </w:pPr>
      <w:r>
        <w:rPr>
          <w:rFonts w:ascii="Times New Roman"/>
          <w:b w:val="false"/>
          <w:i w:val="false"/>
          <w:color w:val="000000"/>
          <w:sz w:val="28"/>
        </w:rPr>
        <w:t xml:space="preserve">
      2. Ұлан аудандық мәслихатының 2020 жылғы 13 сәуірдегі № 354 "2020-2022 жылдарға арналған Ұлан ауданының ауылдық округтер мен кенттер бюджеті туралы" Ұлан аудандық мәслихатының 2019 жылдың 30 желтоқсандағы № 341 шешіміне өзгерістер мен толықтырулар енгізу туралы" (нормативтік құқықтық актілерді мемлекеттік тіркеу Тізілімінде 6933 нөмірімен тіркелген, ҚР НҚА электрондық түрдегі эталондық бақылау банкінде 23.04.2020 жылы жарияланды) </w:t>
      </w:r>
      <w:r>
        <w:rPr>
          <w:rFonts w:ascii="Times New Roman"/>
          <w:b w:val="false"/>
          <w:i w:val="false"/>
          <w:color w:val="000000"/>
          <w:sz w:val="28"/>
        </w:rPr>
        <w:t>шешімі</w:t>
      </w:r>
      <w:r>
        <w:rPr>
          <w:rFonts w:ascii="Times New Roman"/>
          <w:b w:val="false"/>
          <w:i w:val="false"/>
          <w:color w:val="000000"/>
          <w:sz w:val="28"/>
        </w:rPr>
        <w:t>;</w:t>
      </w:r>
    </w:p>
    <w:bookmarkEnd w:id="117"/>
    <w:bookmarkStart w:name="z100" w:id="118"/>
    <w:p>
      <w:pPr>
        <w:spacing w:after="0"/>
        <w:ind w:left="0"/>
        <w:jc w:val="both"/>
      </w:pPr>
      <w:r>
        <w:rPr>
          <w:rFonts w:ascii="Times New Roman"/>
          <w:b w:val="false"/>
          <w:i w:val="false"/>
          <w:color w:val="000000"/>
          <w:sz w:val="28"/>
        </w:rPr>
        <w:t xml:space="preserve">
      3. Ұлан аудандық мәслихатының 2020 жылғы 15 шілдедегі № 394 " 2020-2022 жылдарға арналған Ұлан ауданының ауылдық округтер мен кенттер бюджеті туралы" Ұлан аудандық мәслихатының 2019 жылдың 30 желтоқсандағы № 341 шешіміне өзгерістер мен толықтырулар енгізу туралы" (нормативтік құқықтық актілерді мемлекеттік тіркеу Тізілімінде 7373 нөмірімен тіркелген, ҚР НҚА электрондық түрдегі эталондық бақылау банкінде 20.07.2020 жылы жарияланды) </w:t>
      </w:r>
      <w:r>
        <w:rPr>
          <w:rFonts w:ascii="Times New Roman"/>
          <w:b w:val="false"/>
          <w:i w:val="false"/>
          <w:color w:val="000000"/>
          <w:sz w:val="28"/>
        </w:rPr>
        <w:t>шешімі</w:t>
      </w:r>
      <w:r>
        <w:rPr>
          <w:rFonts w:ascii="Times New Roman"/>
          <w:b w:val="false"/>
          <w:i w:val="false"/>
          <w:color w:val="000000"/>
          <w:sz w:val="28"/>
        </w:rPr>
        <w:t>;</w:t>
      </w:r>
    </w:p>
    <w:bookmarkEnd w:id="118"/>
    <w:bookmarkStart w:name="z101" w:id="119"/>
    <w:p>
      <w:pPr>
        <w:spacing w:after="0"/>
        <w:ind w:left="0"/>
        <w:jc w:val="both"/>
      </w:pPr>
      <w:r>
        <w:rPr>
          <w:rFonts w:ascii="Times New Roman"/>
          <w:b w:val="false"/>
          <w:i w:val="false"/>
          <w:color w:val="000000"/>
          <w:sz w:val="28"/>
        </w:rPr>
        <w:t xml:space="preserve">
      4. Ұлан аудандық мәслихатының 2020 жылғы 21 қазандағы № 405 "Ұлан аудандық мәслихатының 2019 жылдың 30 желтоқсандағы № 341 "2020-2022 жылдарға арналған Ұлан ауданының ауылдық округтер мен кенттер бюджеті туралы" шешіміне өзгерістер енгізу туралы" (нормативтік құқықтық актілерді мемлекеттік тіркеу Тізілімінде 7756 нөмірімен тіркелген, ҚР НҚА электрондық түрдегі эталондық бақылау банкінде 08.11.2020 жылы жарияланды) </w:t>
      </w:r>
      <w:r>
        <w:rPr>
          <w:rFonts w:ascii="Times New Roman"/>
          <w:b w:val="false"/>
          <w:i w:val="false"/>
          <w:color w:val="000000"/>
          <w:sz w:val="28"/>
        </w:rPr>
        <w:t>шешімі</w:t>
      </w:r>
      <w:r>
        <w:rPr>
          <w:rFonts w:ascii="Times New Roman"/>
          <w:b w:val="false"/>
          <w:i w:val="false"/>
          <w:color w:val="000000"/>
          <w:sz w:val="28"/>
        </w:rPr>
        <w:t>;</w:t>
      </w:r>
    </w:p>
    <w:bookmarkEnd w:id="119"/>
    <w:bookmarkStart w:name="z102" w:id="120"/>
    <w:p>
      <w:pPr>
        <w:spacing w:after="0"/>
        <w:ind w:left="0"/>
        <w:jc w:val="both"/>
      </w:pPr>
      <w:r>
        <w:rPr>
          <w:rFonts w:ascii="Times New Roman"/>
          <w:b w:val="false"/>
          <w:i w:val="false"/>
          <w:color w:val="000000"/>
          <w:sz w:val="28"/>
        </w:rPr>
        <w:t xml:space="preserve">
      5. Ұлан аудандық мәслихатының 2020 жылғы 15 желтоқсандағы № 4114 "Ұлан аудандық мәслихатының 2019 жылдың 30 желтоқсандағы № 341 "2020-2022 жылдарға арналған Ұлан ауданының ауылдық округтер мен кенттер бюджеті туралы" шешіміне өзгерістер енгізу туралы" (нормативтік құқықтық актілерді мемлекеттік тіркеу Тізілімінде 7992 нөмірімен тіркелген, ҚР НҚА электрондық түрдегі эталондық бақылау банкінде 21.12.2020 жылы жарияланды) </w:t>
      </w:r>
      <w:r>
        <w:rPr>
          <w:rFonts w:ascii="Times New Roman"/>
          <w:b w:val="false"/>
          <w:i w:val="false"/>
          <w:color w:val="000000"/>
          <w:sz w:val="28"/>
        </w:rPr>
        <w:t>шешімі</w:t>
      </w:r>
      <w:r>
        <w:rPr>
          <w:rFonts w:ascii="Times New Roman"/>
          <w:b w:val="false"/>
          <w:i w:val="false"/>
          <w:color w:val="000000"/>
          <w:sz w:val="28"/>
        </w:rPr>
        <w:t>.</w:t>
      </w:r>
    </w:p>
    <w:bookmarkEnd w:id="12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