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60cf" w14:textId="2326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алу және Ұлан ауданының Таврия ауылдық округі әкімінің 2019 жылғы 29 сәурдегі № 2 "Ұлан ауданының Таврия ауылдық округіне қарасты Гагарино ауылының Центральная және Больничная көшелерінің ірі қара малдарына шектеу іс – шараларын алу"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Таврия ауылдық округі әкімінің 2020 жылғы 28 қаңтардағы № 3 шешімі. Шығыс Қазақстан облысының Әділет департаментінде 2020 жылғы 5 ақпанда № 6722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ауылшаруашылығы министрлігі ветеринариялық бақылау және қадағалау комитетінің Ұлан аудандық аумақтық инспекциясының бас мемлекеттік ветеринариялық – санитариялық инспекторының 2019 жылғы 6 қарашадағы №01-26/364 ұсынысы негізінде, Таврия ауылдық округінің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 – шаралар кешені жүргізілгеніне байланысты Ұлан ауданының Таврия ауылдық округінің Гагарино ауылы Центральная және Больничная көшелерінің ірі қара малдарына шектеу іс – шаралары алынсын.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Таврия ауылдық округі әкімінің 2019 жылғы 29 сәурдегі № 2 "Ұлан ауданының Таврия ауылдық округіне қарасты Гагарино аулының Центральная және Больничная көшелерінің ірі қара малдарына шектеу іс-шараларын белгілеу туралы" (Нормативтік құқықтық актілерді мемлекеттік тіркеу тізілімінде № ПИ-26830 нөмірімен тіркелген, 2019 жылғы 25 мамырдагы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"Таврия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көшірмелерін Ұлан ауданының аумағында таратылатын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жариялағаннан кейін осы шешімді Ұлан ауданы әкімдігінің интернет-ресурсында орналастыруын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Таврия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Уахитов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