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594d" w14:textId="b1d5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бойынша 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2020 жылғы 28 қаңтардағы № 40 қаулысы. Шығыс Қазақстан облысының Әділет департаментінде 2020 жылғы 4 ақпанда № 6720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Үржар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бойынша 2020 жылға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ауданының әкімдігінің 2019 жылғы 18 наурыздағы № 89 "Үржар ауданы бойынша 2019 жылға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5801 болып тіркелген, 2019 жылдың 2 сәуірінде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облысының Үржар ауданының білім бөлімі" мемлекеттік мекемесі Қазақстан Республикасының заңнамалық актілерінде белгіленген: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Үржар ауданының аумағында таратылатын мерзімді баспа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Үржар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 Сарбаеваға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Жунусова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ауданының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"28 "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бойынша 2020 жылға мектепке дейінгі тәрбие мен оқытуға мемлекеттік 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тапсырысын,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2700"/>
        <w:gridCol w:w="1067"/>
        <w:gridCol w:w="1067"/>
        <w:gridCol w:w="647"/>
        <w:gridCol w:w="2075"/>
        <w:gridCol w:w="826"/>
        <w:gridCol w:w="3132"/>
      </w:tblGrid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тәрбиеленушіге жұмсалатын шығыстардың мөлшері, мектепке дейінгі тәрбие мен оқытуға мемлекеттік білім беру тапсырыстың жалпы көлемі, теңге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арналған ата-ана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 әкімдігінің "Балдырған балабақшасы" коммуналдық мемлекеттік қазыналық кәсіпорны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 әкімдігінің "Балауса балабақшасы" коммуналдық мемлекеттік қазыналық кәсіпорны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-13000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 әкімдігінің "Ер Төстік" балабақшасы коммуналдық мемлекеттік қазыналық кәсіпорны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-13000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 әкімдігінің "Балбөбек балабақшасы" коммуналдық мемлекеттік қазыналық кәсіпорны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-10000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жеке меншік балабақшасы (дара кәсіпкер С.Турлыбекова)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-13000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"Нұр-Шуақ" жеке меншік балабақшасы (дара кәсіпкер Г.Муздыбаева)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-8000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"Кәусар" жеке меншік балабақшасы (дара кәсіпкер Р.Копбаева)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-14000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"Талшын" жеке меншік балабақшасы (дара кәсіпкер Е.Нургазин)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Мектеп-бақшалар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-8000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"Абылайхан атындағы орта мектеп-балабақша"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-8000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"Б.Тұрлыханов атындағы орта мектебі-бақшасы"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"Қ.Игенбайұлы атындағы орта мектеп-бақшасы"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"Жанай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"Ш.Уалиханов атындағы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-6600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"Егінсу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"Барқытбел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"Некрасовка орта мектеп-бақшасы"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-6500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Хасенов атындағы Бестерек орта мектеп-бақша және мектеп жанындағы интернат"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"Қазымбет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 Қабанбай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"Кішкенетау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"Көкөзек орта мектеп-бақшасы"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"Көлденең орта мектебі және балабақша"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"Сейфуллин атындағы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-8000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орта мектеп-бақшасы"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"Бейсембай Сахариев атындағы Бахты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-7500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"Тұрағұл Қоңыр атындағы орта мектеп-балабақша" коммуналдық мелекеттік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"Көктерек орта мектеп-бақшасы"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"Қайыңды орта мектеп-бақша" коммуналдық мелекеттік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"Жүзағаш орта мектеп-бақшасы"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"Қарақол орта мектеп-бақшасы"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-8000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"Тасбұлақ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-7500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"Қарабұйрат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"Алтыншоқы орта мектеп-бақшасы"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"Қаратұма орта мектебі және балабақша"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"Қарабұлақ орта мектеп-бақшасы"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"Б. Майлин атындағы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"Мақаншы орта мектеп- 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-8000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"Ақтанберді атындағы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-7000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атындағы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-6500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"Тұрсабеков атындағы орта мектеп-бақшасы"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-6500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"Лайбұлақ орта мектеп-бақша" коммуналдық мемлекеттік мекемесі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