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999a" w14:textId="86a9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ауданында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24 маусымдағы № 53-657/VI шешімі. Шығыс Қазақстан облысының Әділет департаментінде 2020 жылғы 22 шілдеде № 7387 болып тіркелді. Күші жойылды - Абай облысы Үржар аудандық мәслихатының 2024 жылғы 20 қаңтардағы № 11-230/VIII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Үржар аудандық мәслихатының 20.01.2024 </w:t>
      </w:r>
      <w:r>
        <w:rPr>
          <w:rFonts w:ascii="Times New Roman"/>
          <w:b w:val="false"/>
          <w:i w:val="false"/>
          <w:color w:val="ff0000"/>
          <w:sz w:val="28"/>
        </w:rPr>
        <w:t>№ 11-230/VIII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тармағына және </w:t>
      </w:r>
      <w:r>
        <w:rPr>
          <w:rFonts w:ascii="Times New Roman"/>
          <w:b w:val="false"/>
          <w:i w:val="false"/>
          <w:color w:val="000000"/>
          <w:sz w:val="28"/>
        </w:rPr>
        <w:t>9- бабының</w:t>
      </w:r>
      <w:r>
        <w:rPr>
          <w:rFonts w:ascii="Times New Roman"/>
          <w:b w:val="false"/>
          <w:i w:val="false"/>
          <w:color w:val="000000"/>
          <w:sz w:val="28"/>
        </w:rPr>
        <w:t xml:space="preserve"> 5- тармағына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арнайы орындарды материалдық-техникалық және ұйымдастырушылық қамтамасыз етуге қойылатын талаптарды, сондай-ақ пикеттеуді өткізуге тыйым салынған іргелес аумақтардың шекаралары айқындалсын.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Каирбаев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xml:space="preserve">№ 53-657/VI шешіміне </w:t>
            </w:r>
            <w:r>
              <w:br/>
            </w: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Үржар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арнайы орындарды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 </w:t>
      </w:r>
    </w:p>
    <w:bookmarkEnd w:id="4"/>
    <w:bookmarkStart w:name="z14" w:id="5"/>
    <w:p>
      <w:pPr>
        <w:spacing w:after="0"/>
        <w:ind w:left="0"/>
        <w:jc w:val="both"/>
      </w:pPr>
      <w:r>
        <w:rPr>
          <w:rFonts w:ascii="Times New Roman"/>
          <w:b w:val="false"/>
          <w:i w:val="false"/>
          <w:color w:val="000000"/>
          <w:sz w:val="28"/>
        </w:rPr>
        <w:t>
      1. Осы Үржар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арнайы орындарды материалдық-техникалық және ұйымдастырушылық қамтамасыз етуге қойылатын талаптар, Қазақстан Республикасының Конституциясында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құқығының іске асырылуын қамтамасыз етуге бағытталған.</w:t>
      </w:r>
    </w:p>
    <w:bookmarkEnd w:id="5"/>
    <w:bookmarkStart w:name="z15" w:id="6"/>
    <w:p>
      <w:pPr>
        <w:spacing w:after="0"/>
        <w:ind w:left="0"/>
        <w:jc w:val="both"/>
      </w:pPr>
      <w:r>
        <w:rPr>
          <w:rFonts w:ascii="Times New Roman"/>
          <w:b w:val="false"/>
          <w:i w:val="false"/>
          <w:color w:val="000000"/>
          <w:sz w:val="28"/>
        </w:rPr>
        <w:t>
      Пикеттеуді қоспағанда, өзге орындарда бейбіт жиналыстар өткізуге тыйым салынады.</w:t>
      </w:r>
    </w:p>
    <w:bookmarkEnd w:id="6"/>
    <w:bookmarkStart w:name="z16" w:id="7"/>
    <w:p>
      <w:pPr>
        <w:spacing w:after="0"/>
        <w:ind w:left="0"/>
        <w:jc w:val="both"/>
      </w:pPr>
      <w:r>
        <w:rPr>
          <w:rFonts w:ascii="Times New Roman"/>
          <w:b w:val="false"/>
          <w:i w:val="false"/>
          <w:color w:val="000000"/>
          <w:sz w:val="28"/>
        </w:rPr>
        <w:t>
      Бейбіт жиналыстарды өткізілетін күні бейбіт жиналыстар сағат 9-дан ерте бастауға және сағат 20-дан кеш аяқтауға болмайды.</w:t>
      </w:r>
    </w:p>
    <w:bookmarkEnd w:id="7"/>
    <w:bookmarkStart w:name="z17" w:id="8"/>
    <w:p>
      <w:pPr>
        <w:spacing w:after="0"/>
        <w:ind w:left="0"/>
        <w:jc w:val="both"/>
      </w:pPr>
      <w:r>
        <w:rPr>
          <w:rFonts w:ascii="Times New Roman"/>
          <w:b w:val="false"/>
          <w:i w:val="false"/>
          <w:color w:val="000000"/>
          <w:sz w:val="28"/>
        </w:rPr>
        <w:t>
      2. Үржар ауданында бейбіт жиналыстарды ұйымдастыру және өткізу үшін арнайы орын болып Үржар ауылында, Зейнолла Сәнік көшесінде орналасқан "Болашақ" демалыс саябағының алдындағы алаң анықталсын.</w:t>
      </w:r>
    </w:p>
    <w:bookmarkEnd w:id="8"/>
    <w:bookmarkStart w:name="z18" w:id="9"/>
    <w:p>
      <w:pPr>
        <w:spacing w:after="0"/>
        <w:ind w:left="0"/>
        <w:jc w:val="both"/>
      </w:pPr>
      <w:r>
        <w:rPr>
          <w:rFonts w:ascii="Times New Roman"/>
          <w:b w:val="false"/>
          <w:i w:val="false"/>
          <w:color w:val="000000"/>
          <w:sz w:val="28"/>
        </w:rPr>
        <w:t>
      Материалдық-техникалық жабдықтау: жасанды жарық; электр энергиясын қосуға арналған нүкте; бейнебақылау және бейнебекіту камералар; 10 автокөлік қою орны (10 кіру, 10 шығу). Шекті толу нормасы 150 адам.</w:t>
      </w:r>
    </w:p>
    <w:bookmarkEnd w:id="9"/>
    <w:bookmarkStart w:name="z19" w:id="10"/>
    <w:p>
      <w:pPr>
        <w:spacing w:after="0"/>
        <w:ind w:left="0"/>
        <w:jc w:val="both"/>
      </w:pPr>
      <w:r>
        <w:rPr>
          <w:rFonts w:ascii="Times New Roman"/>
          <w:b w:val="false"/>
          <w:i w:val="false"/>
          <w:color w:val="000000"/>
          <w:sz w:val="28"/>
        </w:rPr>
        <w:t>
      3. Шеру мен демонстрацияның маршруты: Үржар ауылындағы Жамбыл-Зейнолла Сәнік көшелерінің қиылысынан, Зейнолла Сәнік көшесінің бойымен төмен "Болашақ" саябағының алдындағы алаңға дейін. Маршрут ұзақтығы 1 километрді құрайды: көше бойында жарықтандыру, бейнебақылау және бейнебекіту камералары бар. Шекті толу нормасы 150 адам.</w:t>
      </w:r>
    </w:p>
    <w:bookmarkEnd w:id="10"/>
    <w:bookmarkStart w:name="z20" w:id="11"/>
    <w:p>
      <w:pPr>
        <w:spacing w:after="0"/>
        <w:ind w:left="0"/>
        <w:jc w:val="both"/>
      </w:pPr>
      <w:r>
        <w:rPr>
          <w:rFonts w:ascii="Times New Roman"/>
          <w:b w:val="false"/>
          <w:i w:val="false"/>
          <w:color w:val="000000"/>
          <w:sz w:val="28"/>
        </w:rPr>
        <w:t>
      4. Үржар ауданы әкімдігінің өкілі хабарламаны/өтінішті оң қараған кезде бейбіт жиналысты ұйымдастырушымен не ұйымдастырушының өкілімен бірлесіп, бейбіт жиналысты өткізу тәртібін келісу үшін бір күн ішінде арнайы өткізу орнына мынадай сұрақтар бойынша:</w:t>
      </w:r>
    </w:p>
    <w:bookmarkEnd w:id="11"/>
    <w:bookmarkStart w:name="z21" w:id="12"/>
    <w:p>
      <w:pPr>
        <w:spacing w:after="0"/>
        <w:ind w:left="0"/>
        <w:jc w:val="both"/>
      </w:pPr>
      <w:r>
        <w:rPr>
          <w:rFonts w:ascii="Times New Roman"/>
          <w:b w:val="false"/>
          <w:i w:val="false"/>
          <w:color w:val="000000"/>
          <w:sz w:val="28"/>
        </w:rPr>
        <w:t>
      1) бейбіт жиналыстарды ұйымдастырушыларының айырым белгісі;</w:t>
      </w:r>
    </w:p>
    <w:bookmarkEnd w:id="12"/>
    <w:bookmarkStart w:name="z22" w:id="13"/>
    <w:p>
      <w:pPr>
        <w:spacing w:after="0"/>
        <w:ind w:left="0"/>
        <w:jc w:val="both"/>
      </w:pPr>
      <w:r>
        <w:rPr>
          <w:rFonts w:ascii="Times New Roman"/>
          <w:b w:val="false"/>
          <w:i w:val="false"/>
          <w:color w:val="000000"/>
          <w:sz w:val="28"/>
        </w:rPr>
        <w:t>
      2) периметрді анықтау және өткізу орнының материалдық-техникалық сипаттамаларымен танысу үшін;</w:t>
      </w:r>
    </w:p>
    <w:bookmarkEnd w:id="13"/>
    <w:bookmarkStart w:name="z23" w:id="14"/>
    <w:p>
      <w:pPr>
        <w:spacing w:after="0"/>
        <w:ind w:left="0"/>
        <w:jc w:val="both"/>
      </w:pPr>
      <w:r>
        <w:rPr>
          <w:rFonts w:ascii="Times New Roman"/>
          <w:b w:val="false"/>
          <w:i w:val="false"/>
          <w:color w:val="000000"/>
          <w:sz w:val="28"/>
        </w:rPr>
        <w:t>
      3) ұйымдастырушымен не ұйымдастырушының өкілімен осы Заңда көзделген жағдайларда бейбіт жиналыстар өткізу кезінде Қазақстан Республикасының заңнамасына сәйкес келетін дыбыс деңгейі бар дыбыс күшейткіш техникалық құралдарды, плакаттарды, транспаранттарды және өзге де көрнекі үгіттеу құралдарын, сондай-ақ көлік құралдарын пайдалану;</w:t>
      </w:r>
    </w:p>
    <w:bookmarkEnd w:id="14"/>
    <w:bookmarkStart w:name="z24" w:id="15"/>
    <w:p>
      <w:pPr>
        <w:spacing w:after="0"/>
        <w:ind w:left="0"/>
        <w:jc w:val="both"/>
      </w:pPr>
      <w:r>
        <w:rPr>
          <w:rFonts w:ascii="Times New Roman"/>
          <w:b w:val="false"/>
          <w:i w:val="false"/>
          <w:color w:val="000000"/>
          <w:sz w:val="28"/>
        </w:rPr>
        <w:t>
      4) ұйымдастырушымен не ұйымдастырушының өкілімен бейбіт жиналыстар өткізу кезінде аудиовизуалды техника құралдарын пайдалануға, сондай-ақ бейне- және фототүсірілім жасауға арналған техниканы пайдалану;</w:t>
      </w:r>
    </w:p>
    <w:bookmarkEnd w:id="15"/>
    <w:bookmarkStart w:name="z25" w:id="16"/>
    <w:p>
      <w:pPr>
        <w:spacing w:after="0"/>
        <w:ind w:left="0"/>
        <w:jc w:val="both"/>
      </w:pPr>
      <w:r>
        <w:rPr>
          <w:rFonts w:ascii="Times New Roman"/>
          <w:b w:val="false"/>
          <w:i w:val="false"/>
          <w:color w:val="000000"/>
          <w:sz w:val="28"/>
        </w:rPr>
        <w:t>
      5) шеру және демонстрация маршрутымен танысу үшін барады.</w:t>
      </w:r>
    </w:p>
    <w:bookmarkEnd w:id="16"/>
    <w:bookmarkStart w:name="z26" w:id="17"/>
    <w:p>
      <w:pPr>
        <w:spacing w:after="0"/>
        <w:ind w:left="0"/>
        <w:jc w:val="both"/>
      </w:pPr>
      <w:r>
        <w:rPr>
          <w:rFonts w:ascii="Times New Roman"/>
          <w:b w:val="false"/>
          <w:i w:val="false"/>
          <w:color w:val="000000"/>
          <w:sz w:val="28"/>
        </w:rPr>
        <w:t xml:space="preserve">
      5. Бейбіт жиналыс өткізілетін күні ұйымдастырушылар және оның қатысушылары Қазақстан Республикасының 2020 жылғы 25 мамырдағы "Қазақстан Республикасында бейбіт жиналыстарды ұйымдастыру және өткізу тәртібі туралы" Заңның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17"/>
    <w:bookmarkStart w:name="z27" w:id="18"/>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9-бабының</w:t>
      </w:r>
      <w:r>
        <w:rPr>
          <w:rFonts w:ascii="Times New Roman"/>
          <w:b w:val="false"/>
          <w:i w:val="false"/>
          <w:color w:val="000000"/>
          <w:sz w:val="28"/>
        </w:rPr>
        <w:t xml:space="preserve"> 5-тармағында көзделген объектілердің іргелес аумақтарынан 300 метрден кем емес қашықтық пикет жүргізуге тыйым салынған шекаралар болып белгіленсін.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