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83d1" w14:textId="01d8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маслихатының 2020 жылғы 10 қаңтардағы № 48-543/VI "Үржар ауданы Алтыншоқы ауылдық округінің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55-689/VI шешімі. Шығыс Қазақстан облысының Әділет департаментінде 2020 жылғы 19 қазанда № 7686 болып тіркелді. Күші жойылды - Шығыс Қазақстан облысы Үржар аудандық мәслихатының 2020 жылғы 29 желтоқсандағы № 57-757/VI шешімімен</w:t>
      </w:r>
    </w:p>
    <w:p>
      <w:pPr>
        <w:spacing w:after="0"/>
        <w:ind w:left="0"/>
        <w:jc w:val="both"/>
      </w:pPr>
      <w:bookmarkStart w:name="z8"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57-757/VI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4" w:id="2"/>
    <w:p>
      <w:pPr>
        <w:spacing w:after="0"/>
        <w:ind w:left="0"/>
        <w:jc w:val="both"/>
      </w:pPr>
      <w:r>
        <w:rPr>
          <w:rFonts w:ascii="Times New Roman"/>
          <w:b w:val="false"/>
          <w:i w:val="false"/>
          <w:color w:val="000000"/>
          <w:sz w:val="28"/>
        </w:rPr>
        <w:t xml:space="preserve">
      1. Үржар аудандық мәслихатының 2020 жылғы 10 қаңтардағы № 48-543/VI "2020-2022 жылдарға арналған Үржар ауданы Алтыншоқы ауылдық округінің бюджеті туралы" (Нормативтік құқықтық актілерді мемлекеттік тіркеу Тізілімінде 6560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Алтыншоқы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31 592,0 мың теңге, соның ішінде:</w:t>
      </w:r>
    </w:p>
    <w:p>
      <w:pPr>
        <w:spacing w:after="0"/>
        <w:ind w:left="0"/>
        <w:jc w:val="both"/>
      </w:pPr>
      <w:r>
        <w:rPr>
          <w:rFonts w:ascii="Times New Roman"/>
          <w:b w:val="false"/>
          <w:i w:val="false"/>
          <w:color w:val="000000"/>
          <w:sz w:val="28"/>
        </w:rPr>
        <w:t>
      салықтық түсімдер – 3 532,0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трансферттер түсімі – 28 060,0 мың теңге;</w:t>
      </w:r>
    </w:p>
    <w:p>
      <w:pPr>
        <w:spacing w:after="0"/>
        <w:ind w:left="0"/>
        <w:jc w:val="both"/>
      </w:pPr>
      <w:r>
        <w:rPr>
          <w:rFonts w:ascii="Times New Roman"/>
          <w:b w:val="false"/>
          <w:i w:val="false"/>
          <w:color w:val="000000"/>
          <w:sz w:val="28"/>
        </w:rPr>
        <w:t>
      2) шығындар – 32 554,5 мың теңге;</w:t>
      </w:r>
    </w:p>
    <w:p>
      <w:pPr>
        <w:spacing w:after="0"/>
        <w:ind w:left="0"/>
        <w:jc w:val="both"/>
      </w:pPr>
      <w:r>
        <w:rPr>
          <w:rFonts w:ascii="Times New Roman"/>
          <w:b w:val="false"/>
          <w:i w:val="false"/>
          <w:color w:val="000000"/>
          <w:sz w:val="28"/>
        </w:rPr>
        <w:t>
      3) бюджет тапшылығы (профициті) – - 962,5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962,5 мың теңге;</w:t>
      </w:r>
    </w:p>
    <w:p>
      <w:pPr>
        <w:spacing w:after="0"/>
        <w:ind w:left="0"/>
        <w:jc w:val="both"/>
      </w:pPr>
      <w:r>
        <w:rPr>
          <w:rFonts w:ascii="Times New Roman"/>
          <w:b w:val="false"/>
          <w:i w:val="false"/>
          <w:color w:val="000000"/>
          <w:sz w:val="28"/>
        </w:rPr>
        <w:t>
      бюджет қаражатының пайдаланылатын қалдықтары – 962,5 мың теңге.";</w:t>
      </w:r>
    </w:p>
    <w:bookmarkStart w:name="z6"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55-689/VI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Алтыншоқы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w:t>
            </w:r>
            <w:r>
              <w:br/>
            </w:r>
            <w:r>
              <w:rPr>
                <w:rFonts w:ascii="Times New Roman"/>
                <w:b w:val="false"/>
                <w:i w:val="false"/>
                <w:color w:val="000000"/>
                <w:sz w:val="20"/>
              </w:rPr>
              <w:t xml:space="preserve">
 (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