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e034" w14:textId="4d7e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бойынша пайдаланылмайтын ауыл шаруашылығы мақсатындағы жерлерге жер салығының базалық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55-713/VI шешімі. Шығыс Қазақстан облысының Әділет департаментінде 2020 жылғы 20 қазанда № 7703 болып тіркелді. Күші жойылды - Шығыс Қазақстан облысы Үржар аудандық мәслихатының 2022 жылғы 22 маусымдағы № 16-267/VII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22.06.2022 № 16-267/VII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Қазақстан Республикасының жер заңнамасына сәйкес Үржар ауданы бойынша пайдаланылмайтын ауыл шаруашылығы мақсатындағы жерлерге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503 бабында</w:t>
      </w:r>
      <w:r>
        <w:rPr>
          <w:rFonts w:ascii="Times New Roman"/>
          <w:b w:val="false"/>
          <w:i w:val="false"/>
          <w:color w:val="000000"/>
          <w:sz w:val="28"/>
        </w:rPr>
        <w:t xml:space="preserve"> белгіленген жер салығының базалық мөлшерлемелері он есеге арттырылсын.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