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2d7b" w14:textId="9ae2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ауданы Қарабұлақ ауылдық округінің 2021-2023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29 желтоқсандағы № 57-771/VI шешімі. Шығыс Қазақстан облысының Әділет департаментінде 2020 жылғы 31 желтоқсанда № 8204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75 баптарының</w:t>
      </w:r>
      <w:r>
        <w:rPr>
          <w:rFonts w:ascii="Times New Roman"/>
          <w:b w:val="false"/>
          <w:i w:val="false"/>
          <w:color w:val="000000"/>
          <w:sz w:val="28"/>
        </w:rPr>
        <w:t xml:space="preserve"> 2 тармақтарына,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Үржар аудандық мәслихатының 2020 жылғы 22 желтоқсандағы № 57-742/VI "2021-2023 жылдарға арналған Үржар ауданының бюджеті туралы" (нормативтік құқықтық актілерді мемлекеттік тіркеу Тізілімінде 8026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Үржар ауданы Қарабұлақ ауылдық округінің 2021-2023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p>
      <w:pPr>
        <w:spacing w:after="0"/>
        <w:ind w:left="0"/>
        <w:jc w:val="both"/>
      </w:pPr>
      <w:r>
        <w:rPr>
          <w:rFonts w:ascii="Times New Roman"/>
          <w:b w:val="false"/>
          <w:i w:val="false"/>
          <w:color w:val="000000"/>
          <w:sz w:val="28"/>
        </w:rPr>
        <w:t>
      1) кірістер – 38 691,3 мың теңге, соның ішінде:</w:t>
      </w:r>
    </w:p>
    <w:p>
      <w:pPr>
        <w:spacing w:after="0"/>
        <w:ind w:left="0"/>
        <w:jc w:val="both"/>
      </w:pPr>
      <w:r>
        <w:rPr>
          <w:rFonts w:ascii="Times New Roman"/>
          <w:b w:val="false"/>
          <w:i w:val="false"/>
          <w:color w:val="000000"/>
          <w:sz w:val="28"/>
        </w:rPr>
        <w:t>
      салықтық түсімдер – 2 248,3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36 443,0 мың теңге;</w:t>
      </w:r>
    </w:p>
    <w:p>
      <w:pPr>
        <w:spacing w:after="0"/>
        <w:ind w:left="0"/>
        <w:jc w:val="both"/>
      </w:pPr>
      <w:r>
        <w:rPr>
          <w:rFonts w:ascii="Times New Roman"/>
          <w:b w:val="false"/>
          <w:i w:val="false"/>
          <w:color w:val="000000"/>
          <w:sz w:val="28"/>
        </w:rPr>
        <w:t>
      2) шығындар – 39 093,4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- 402,1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402,1 мың теңге, соның ішінде: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402,1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Үржар аудандық мәслихатының 06.10.2021 </w:t>
      </w:r>
      <w:r>
        <w:rPr>
          <w:rFonts w:ascii="Times New Roman"/>
          <w:b w:val="false"/>
          <w:i w:val="false"/>
          <w:color w:val="000000"/>
          <w:sz w:val="28"/>
        </w:rPr>
        <w:t xml:space="preserve">№ 9-121/VII </w:t>
      </w:r>
      <w:r>
        <w:rPr>
          <w:rFonts w:ascii="Times New Roman"/>
          <w:b w:val="false"/>
          <w:i w:val="false"/>
          <w:color w:val="ff0000"/>
          <w:sz w:val="28"/>
        </w:rPr>
        <w:t>шешімімен (01.01.2021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 қосымшаға</w:t>
      </w:r>
      <w:r>
        <w:rPr>
          <w:rFonts w:ascii="Times New Roman"/>
          <w:b w:val="false"/>
          <w:i w:val="false"/>
          <w:color w:val="000000"/>
          <w:sz w:val="28"/>
        </w:rPr>
        <w:t xml:space="preserve"> сәйкес Үржар аудандық мәслихатының шешімдері күші жойылды деп танылсын.</w:t>
      </w:r>
    </w:p>
    <w:bookmarkEnd w:id="2"/>
    <w:bookmarkStart w:name="z8"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57-771/VI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Қарабұлақ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Үржар аудандық мәслихатының 09.10.2021 </w:t>
      </w:r>
      <w:r>
        <w:rPr>
          <w:rFonts w:ascii="Times New Roman"/>
          <w:b w:val="false"/>
          <w:i w:val="false"/>
          <w:color w:val="ff0000"/>
          <w:sz w:val="28"/>
        </w:rPr>
        <w:t xml:space="preserve">№ 9-121/VII </w:t>
      </w:r>
      <w:r>
        <w:rPr>
          <w:rFonts w:ascii="Times New Roman"/>
          <w:b w:val="false"/>
          <w:i w:val="false"/>
          <w:color w:val="ff0000"/>
          <w:sz w:val="28"/>
        </w:rPr>
        <w:t>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39 093,4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каржыландыру (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57-771/VI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Үржар ауданы Қарабұлақ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57-771/VI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Үржар ауданы Қарабұлақ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29 желтоқсандағы </w:t>
            </w:r>
            <w:r>
              <w:br/>
            </w:r>
            <w:r>
              <w:rPr>
                <w:rFonts w:ascii="Times New Roman"/>
                <w:b w:val="false"/>
                <w:i w:val="false"/>
                <w:color w:val="000000"/>
                <w:sz w:val="20"/>
              </w:rPr>
              <w:t xml:space="preserve">№ 57-771/VI шешіміне </w:t>
            </w:r>
            <w:r>
              <w:br/>
            </w:r>
            <w:r>
              <w:rPr>
                <w:rFonts w:ascii="Times New Roman"/>
                <w:b w:val="false"/>
                <w:i w:val="false"/>
                <w:color w:val="000000"/>
                <w:sz w:val="20"/>
              </w:rPr>
              <w:t>4 қосымша</w:t>
            </w:r>
          </w:p>
        </w:tc>
      </w:tr>
    </w:tbl>
    <w:bookmarkStart w:name="z13" w:id="4"/>
    <w:p>
      <w:pPr>
        <w:spacing w:after="0"/>
        <w:ind w:left="0"/>
        <w:jc w:val="left"/>
      </w:pPr>
      <w:r>
        <w:rPr>
          <w:rFonts w:ascii="Times New Roman"/>
          <w:b/>
          <w:i w:val="false"/>
          <w:color w:val="000000"/>
        </w:rPr>
        <w:t xml:space="preserve"> Үржар аудандық мәслихатының күші жойылды  деп танылған шешімдерінің тізімі</w:t>
      </w:r>
    </w:p>
    <w:bookmarkEnd w:id="4"/>
    <w:bookmarkStart w:name="z14" w:id="5"/>
    <w:p>
      <w:pPr>
        <w:spacing w:after="0"/>
        <w:ind w:left="0"/>
        <w:jc w:val="both"/>
      </w:pPr>
      <w:r>
        <w:rPr>
          <w:rFonts w:ascii="Times New Roman"/>
          <w:b w:val="false"/>
          <w:i w:val="false"/>
          <w:color w:val="000000"/>
          <w:sz w:val="28"/>
        </w:rPr>
        <w:t xml:space="preserve">
      1)Үржар аудандық мәслихатының 2020 жылғы 10 қаңтардағы </w:t>
      </w:r>
      <w:r>
        <w:rPr>
          <w:rFonts w:ascii="Times New Roman"/>
          <w:b w:val="false"/>
          <w:i w:val="false"/>
          <w:color w:val="000000"/>
          <w:sz w:val="28"/>
        </w:rPr>
        <w:t>№ 48-552/VI</w:t>
      </w:r>
      <w:r>
        <w:rPr>
          <w:rFonts w:ascii="Times New Roman"/>
          <w:b w:val="false"/>
          <w:i w:val="false"/>
          <w:color w:val="000000"/>
          <w:sz w:val="28"/>
        </w:rPr>
        <w:t xml:space="preserve"> "Үржар ауданы Қарабұлақ ауылдық округінің 2020-2022 жылдарға арналған бюджеті туралы" (Нормативтік құқықтық актілерді мемлекеттік тіркеу Тізілімінде 6568 нөмірімен тіркелген, 2020 жылдың 21 қаңтарында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30 қаңтарында жарияланған), соның ішінде:</w:t>
      </w:r>
    </w:p>
    <w:bookmarkEnd w:id="5"/>
    <w:bookmarkStart w:name="z15" w:id="6"/>
    <w:p>
      <w:pPr>
        <w:spacing w:after="0"/>
        <w:ind w:left="0"/>
        <w:jc w:val="both"/>
      </w:pPr>
      <w:r>
        <w:rPr>
          <w:rFonts w:ascii="Times New Roman"/>
          <w:b w:val="false"/>
          <w:i w:val="false"/>
          <w:color w:val="000000"/>
          <w:sz w:val="28"/>
        </w:rPr>
        <w:t xml:space="preserve">
      2)Үржар аудандық мәслихатының 2020 жылғы 12 наурыздағы </w:t>
      </w:r>
      <w:r>
        <w:rPr>
          <w:rFonts w:ascii="Times New Roman"/>
          <w:b w:val="false"/>
          <w:i w:val="false"/>
          <w:color w:val="000000"/>
          <w:sz w:val="28"/>
        </w:rPr>
        <w:t>№ 48-552/VI</w:t>
      </w:r>
      <w:r>
        <w:rPr>
          <w:rFonts w:ascii="Times New Roman"/>
          <w:b w:val="false"/>
          <w:i w:val="false"/>
          <w:color w:val="000000"/>
          <w:sz w:val="28"/>
        </w:rPr>
        <w:t xml:space="preserve"> "Үржар аудандық мәслихатының 2020 жылғы 10 қаңтардағы № 48-552/VI "2020-2022 жылдарға арналған Үржар ауданы Қарабұлақ ауылдық округінің бюджеті туралы" шешіміне өзгерістер енгізу туралы" (Нормативтік құқықтық актілерді мемлекеттік тіркеу Тізілімінде 6800 нөмірімен тіркелген, 2020 жылдың 31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9 сәуірінде жарияланған);</w:t>
      </w:r>
    </w:p>
    <w:bookmarkEnd w:id="6"/>
    <w:bookmarkStart w:name="z16" w:id="7"/>
    <w:p>
      <w:pPr>
        <w:spacing w:after="0"/>
        <w:ind w:left="0"/>
        <w:jc w:val="both"/>
      </w:pPr>
      <w:r>
        <w:rPr>
          <w:rFonts w:ascii="Times New Roman"/>
          <w:b w:val="false"/>
          <w:i w:val="false"/>
          <w:color w:val="000000"/>
          <w:sz w:val="28"/>
        </w:rPr>
        <w:t xml:space="preserve">
      3)Үржар аудандық мәслихатының 2020 жылғы 14 қазандағы </w:t>
      </w:r>
      <w:r>
        <w:rPr>
          <w:rFonts w:ascii="Times New Roman"/>
          <w:b w:val="false"/>
          <w:i w:val="false"/>
          <w:color w:val="000000"/>
          <w:sz w:val="28"/>
        </w:rPr>
        <w:t>№ 48-552/VI</w:t>
      </w:r>
      <w:r>
        <w:rPr>
          <w:rFonts w:ascii="Times New Roman"/>
          <w:b w:val="false"/>
          <w:i w:val="false"/>
          <w:color w:val="000000"/>
          <w:sz w:val="28"/>
        </w:rPr>
        <w:t xml:space="preserve"> "Үржар аудандық мәслихатының 2020 жылғы 10 қаңтардағы № 48-552/VI "2020-2022 жылдарға арналған Үржар ауданы Қарабұлақ ауылдық округінің бюджеті туралы" шешіміне өзгерістер енгізу туралы" (Нормативтік құқықтық актілерді мемлекеттік тіркеу Тізілімінде 7687 нөмірімен тіркелген, 2020 жылдың 22 қазанында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12 қарашасында жарияланған).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