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431f" w14:textId="7b24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Жоғарғы Егінсу ауылдық округі Жоғарғы Егінсу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аудынының Жоғарғы Егінсу ауылдық округі әкімінің 2020 жылғы 14 желтоқсандағы № 9 шешімі. Шығыс Қазақстан облысының Әділет департаментінде 2020 жылғы 20 желтоқсанда № 7986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17 маусымдағы Шығыс Қазақстан облыстық ономастикалық комиссиясының қорытындысы негізінде және ауыл тұрғындарының пікірін ескере отырып, Жоғарғы Егінсу ауылдық округінің әкімі ШЕШІМ ҚАБЫЛДАДЫ: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 ның Жоғарғы Егінсу ауылдық округі Жоғарғы Егінсу ауылындағы Киров көшесі Ешкен Биғалиев көшесі болып қайта аталсын.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Үржар ауданының Жоғарғы Егінсу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Үржар ауданы әкімдігінің интернет-ресурсына орналастыруын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