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d706" w14:textId="c78d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2020 жылғы 11 маусымдағы № 128 қаулысы. Шығыс Қазақстан облысының Әділет департаментінде 2020 жылғы 16 маусымда № 7191 болып тіркелді. Күші жойылды - Шығыс Қазақстан облысы Шемонаиха ауданы әкімдігінің 2021 жылғы 10 ақпандағы № 24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ауданы әкімдігінің 10.02.2021 № 24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Білім және ғылым министрінің 2017 жылғы 27 қарашадағы № 597 "Мектепке дейінгі тәрбие мен оқытудың, орта, техникалық және кәсіптік, орта білімнен кейінгі білім берудін, сондай-ақ кредиттік оқыту технологиясын есепке алғандағы жоғары жәңе жоғары оқу орнынан кейінгі білім берудің жан басына шаққандағы нормативтік қаржыландыру әдістемесін бекіту туралы" (нормативтік құқықтық актілерді мемлекеттік тіркеу Тізілімінде 16137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 бойынша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"Шемонаиха ауданы әкімінің аппараты" мемлекеттік мекемесі Қазақстан Республикасының заңнамасымен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Шемонаиха ауданының аумағында таратылатын мерзімді баспа басылымдарына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қаулының Шемонаиха ауданы әкімінің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В.В. Лисинаға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бойынша 2020 жылға арналған мектепке дейінгі тәрбие мен оқытуға мемлекеттік білім беру тапсырысы, ата-ана төлемақысының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3063"/>
        <w:gridCol w:w="772"/>
        <w:gridCol w:w="772"/>
        <w:gridCol w:w="569"/>
        <w:gridCol w:w="1179"/>
        <w:gridCol w:w="1179"/>
        <w:gridCol w:w="4198"/>
      </w:tblGrid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тәрбиеленушінің мектепке дейінгі тәрбие мен оқытуға мемлекеттік білім беру тапсырысының көлемі, теңге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күнге келуімен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күнге келуімен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күнге келуімен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күнге келуімен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"А.С. Иванов атындағы Выдриха "Жалпы білім беретін орта мектеп-балабақша" кешені"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- 9000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"Жалпы білім беретін орта мектеп-балабақша Зевакино кешені" коммуналдық мемлекеттік мекемесінің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- 9000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"Камышинка "Жалпы білім беретін орта мектеп-балабақша" кешені"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- 9000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"Д.М. Карбышев атындағы Первомай "Жалпы білім беретін орта мектеп-балабақша" кешені"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- 9000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"Сугатовка "Жалпы білім беретін орта мектеп-балабақша" кешені"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- 9000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"Октябрь "Жалпы білім беретін орта мектеп-балабақша" кешені"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- 9000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"Н.А. Островский атындағы № 1 жалпы білім беретін орта мектеп-гимназиясы"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"Ю.А. Гагарин атындағы № 3 жалпы білім беретін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"№ 4 жалпы білім беретін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"№ 5 жалпы білім беретін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- 9000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"Верх-Уба жалпы білім беретін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"Михайловка жалпы білім беретін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"Рулиха жалпы білім беретін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"Убинка жалпы білім беретін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"Октябрьская негізгі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"Ново-Ильинка негізгі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"Новая Жизнь негізгі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"Қызыл Шемонаиха негізгі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"Большая Речка жалпы білім беретін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білім беру бөлімі "Пруггеровская негізгі орта мектебі" коммуналдық мемлекеттік мекемесі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- 9000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 Tex" жаупкершілігі шектеулі серіктестігі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- 13000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"Шыгыс Қазақстан облысы Шемонаиха ауданы Шемонаиха қаласы әкімі аппаратының "Ақбота" бөбекжай-балабақшасы" коммуналдық мемлекеттік қазыналық кәсіпорыны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10500 3-6 жас аралығында - 13000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"Шыгыс Қазақстан облысы Шемонаиха ауданы Шемонаиха қаласы әкімі аппаратының "АлҰнушка" балабақшасы" коммуналдық мемлекеттік қазыналық кәсіпорыны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- 13000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"Шыгыс Қазақстан облысы Шемонаиха ауданының Усть-Таловка кенті әкімінің аппараты "Сәби Әлемі" балабақша-бөбекжайы" коммуналдық мемлекеттік қазыналық кәсіпорыны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10500 3-6 жас аралығында - 13000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