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f07d" w14:textId="e1ff0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2019 жылғы 26 желтоқсандағы № 48/2-VI "2020-2022 жылдарға арналған Шемонаиха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2020 жылғы 12 маусымдағы № 53/2-VI шешімі. Шығыс Қазақстан облысының Әділет департаментінде 2020 жылғы 25 маусымда № 7214 болып тіркелді. Күші жойылды - Шығыс Қазақстан облысы Шемонаиха аудандық мәслихатының 2020 жылғы 29 желтоқсандағы № 60/2-VI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Шемонаиха аудандық мәслихатының 29.12.2020 № 60/2-VI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енгiзiледi).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Шемонаиха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48/2-VI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"2020-2022 жылдарға арналған Шемонаиха ауданының бюджеті туралы" (нормативтік құқықтық актілерді мемлекеттік тіркеу тізілімінде № 6489 болып тіркелген, 2020 жылғы 15 қаңтарда Қазақстан Республикасының нормативтік құқықтық актілерінің эталондық бақылау банкінде электронды түрде жарияланған)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2020 - 2022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6 672 049,4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1 734 015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9 587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45 414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4 883 033,4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7 154 116,8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194 703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200 517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5 814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- 676 770,4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676 770,4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540 638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5 814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141 946,4 мың теңге.";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Геберт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12 маусымы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53/2-VI 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48/2-VI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925"/>
        <w:gridCol w:w="596"/>
        <w:gridCol w:w="7111"/>
        <w:gridCol w:w="30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I.КІРІСТЕР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6672049,4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1734015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767267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Корпоративтік табыс салығы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612230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443110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443110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418620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418499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үшiн түсетiн түсiмдер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уәкiлеттiгi бар мемлекеттiк органдар немесе лауазымды адамдар құжаттар бергені үшiн алынатын мiндеттi төлемдер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баска да кiрiстер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Жәбірленуші-лерге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4883033,4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түсетін трансферттер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түсетін трансферттер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4878691,9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4878691,9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578"/>
        <w:gridCol w:w="1219"/>
        <w:gridCol w:w="1219"/>
        <w:gridCol w:w="5403"/>
        <w:gridCol w:w="29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7154116,8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400849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және статистикалық қызмет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 коммуналдық шаруашылығы, жолаушылар көлiгi және автомобиль жолдары бөлiмi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обьектілерін дамыту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( қалалық) ауқымдағы дала өрттерінің, сондай – ақ мемлекеттік өртке қарсы қызмет органдары құрылмаған елді мекендерде өрттердің алдын алу және оларды сөндіру жөніндегі іс- шаралар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тәртiп, қауiпсiздiк, құқықтық, сот, қылмыстық-атқару қызметi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4111072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237183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3663977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3611823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3504459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602293,9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420383,9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420383,9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 топтарына әлеуметтiк көмек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79321,9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мұқжат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Азаматтардың жекелеген санаттарын тұрғын үймен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немесе салу, реконструкциялау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көркейту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734597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340121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340121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ақпаратық саясат жүргiзу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сәулет, қала құрылысы және құрылыс қызметi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қызметi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коммуникациялар саласындагы өзге де қызметтер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манызы бар қалалық (ауылдық), қала маңындағы және ауданішілік катынастар бойынша жолаушылар тасымалдарын субсидиялау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колдау және бәсекелестікті қорғау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органының резервi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841863,9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841863,9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841863,9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трансферттеді қайтару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19495,9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Заңңаманы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648798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республиқалық бюджеттен бөлінген пайдаланылмаған (түгел пайдаланылмаған)нысаналы трансферттердің сомасын қайтару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-676770,4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676770,4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141946,4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141946,4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