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c11fa" w14:textId="90c11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ауданының ауылдық елді мекендерінде тұратын және жұмыс істейтін мемлекеттік ұйымдардың мамандарына әлеуметтік қолдау көрсету туралы</w:t>
      </w:r>
    </w:p>
    <w:p>
      <w:pPr>
        <w:spacing w:after="0"/>
        <w:ind w:left="0"/>
        <w:jc w:val="both"/>
      </w:pPr>
      <w:r>
        <w:rPr>
          <w:rFonts w:ascii="Times New Roman"/>
          <w:b w:val="false"/>
          <w:i w:val="false"/>
          <w:color w:val="000000"/>
          <w:sz w:val="28"/>
        </w:rPr>
        <w:t>Шығыс Қазақстан облысы Шемонаиха аудандық мәслихатының 2020 жылғы 3 қыркүйектегі № 56/7-VI шешімі. Шығыс Қазақстан облысының Әділет департаментінде 2020 жылғы 16 қыркүйекте № 7539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Шемонаиха ауданының мәслихаты ШЕШІМ ҚАБЫЛДАДЫ:</w:t>
      </w:r>
    </w:p>
    <w:bookmarkEnd w:id="1"/>
    <w:bookmarkStart w:name="z8" w:id="2"/>
    <w:p>
      <w:pPr>
        <w:spacing w:after="0"/>
        <w:ind w:left="0"/>
        <w:jc w:val="both"/>
      </w:pPr>
      <w:r>
        <w:rPr>
          <w:rFonts w:ascii="Times New Roman"/>
          <w:b w:val="false"/>
          <w:i w:val="false"/>
          <w:color w:val="000000"/>
          <w:sz w:val="28"/>
        </w:rPr>
        <w:t>
      1. Шемонаиха ауданының ауылдық елді мекендерінде тұратын және жұмыс істейтін мемлекеттік денсаулық сақтау, әлеуметтік қамсыздандыру, білім беру, мәдениет және спорт ұйымдарының мамандарына көрсетілетін коммуналдық қызметтерге ақы төлеу және отын сатып алуға, алушылардан өтініштерін талап етпей, бюджет қаражаты есебінен 11,197 айлық есептік көрсеткіш мөлшерінде әлеуметтік қолдау көрсетілсін.</w:t>
      </w:r>
    </w:p>
    <w:bookmarkEnd w:id="2"/>
    <w:bookmarkStart w:name="z9" w:id="3"/>
    <w:p>
      <w:pPr>
        <w:spacing w:after="0"/>
        <w:ind w:left="0"/>
        <w:jc w:val="both"/>
      </w:pPr>
      <w:r>
        <w:rPr>
          <w:rFonts w:ascii="Times New Roman"/>
          <w:b w:val="false"/>
          <w:i w:val="false"/>
          <w:color w:val="000000"/>
          <w:sz w:val="28"/>
        </w:rPr>
        <w:t>
      2. Коммуналдық қызметтерге ақы төлеу және отын сатып алу бойынша әлеуметтік қолдау көрсетудің (одан әрі - әлеуметтік қолдау) келесі тәртібі белгіленсін:</w:t>
      </w:r>
    </w:p>
    <w:bookmarkEnd w:id="3"/>
    <w:bookmarkStart w:name="z10" w:id="4"/>
    <w:p>
      <w:pPr>
        <w:spacing w:after="0"/>
        <w:ind w:left="0"/>
        <w:jc w:val="both"/>
      </w:pPr>
      <w:r>
        <w:rPr>
          <w:rFonts w:ascii="Times New Roman"/>
          <w:b w:val="false"/>
          <w:i w:val="false"/>
          <w:color w:val="000000"/>
          <w:sz w:val="28"/>
        </w:rPr>
        <w:t>
      1) әлеуметтік қолдауды тағайындауды мемлекеттік денсаулық сақтау, әлеуметтік қамсыздандыру, білім беру, мәдениет және спорт ұйымдарының бірінші басшыларымен бекітілген жиынтық тізімдердің негізінде уәкілетті орган – "Шемонаиха ауданының жұмыспен қамту және әлеуметтік бағдарламалар бөлімі" мемлекеттік мекемесі жүзеге асырады;</w:t>
      </w:r>
    </w:p>
    <w:bookmarkEnd w:id="4"/>
    <w:bookmarkStart w:name="z11" w:id="5"/>
    <w:p>
      <w:pPr>
        <w:spacing w:after="0"/>
        <w:ind w:left="0"/>
        <w:jc w:val="both"/>
      </w:pPr>
      <w:r>
        <w:rPr>
          <w:rFonts w:ascii="Times New Roman"/>
          <w:b w:val="false"/>
          <w:i w:val="false"/>
          <w:color w:val="000000"/>
          <w:sz w:val="28"/>
        </w:rPr>
        <w:t>
      2) әлеуметтік қолдау Шемонаиха ауданы аумағындағы ауылдық елді мекендерде тұрақты тұратын және жұмыс істейтін тұлғаларға көрсетіледі;</w:t>
      </w:r>
    </w:p>
    <w:bookmarkEnd w:id="5"/>
    <w:bookmarkStart w:name="z12" w:id="6"/>
    <w:p>
      <w:pPr>
        <w:spacing w:after="0"/>
        <w:ind w:left="0"/>
        <w:jc w:val="both"/>
      </w:pPr>
      <w:r>
        <w:rPr>
          <w:rFonts w:ascii="Times New Roman"/>
          <w:b w:val="false"/>
          <w:i w:val="false"/>
          <w:color w:val="000000"/>
          <w:sz w:val="28"/>
        </w:rPr>
        <w:t>
      3) әлеуметтік қолдау жылына бір рет екінші деңгейдегі банктер арқылы беріледі.</w:t>
      </w:r>
    </w:p>
    <w:bookmarkEnd w:id="6"/>
    <w:bookmarkStart w:name="z13" w:id="7"/>
    <w:p>
      <w:pPr>
        <w:spacing w:after="0"/>
        <w:ind w:left="0"/>
        <w:jc w:val="both"/>
      </w:pPr>
      <w:r>
        <w:rPr>
          <w:rFonts w:ascii="Times New Roman"/>
          <w:b w:val="false"/>
          <w:i w:val="false"/>
          <w:color w:val="000000"/>
          <w:sz w:val="28"/>
        </w:rPr>
        <w:t>
      3. Әлеуметтік қолдау көрсетуден бас тарту негіздемелері:</w:t>
      </w:r>
    </w:p>
    <w:bookmarkEnd w:id="7"/>
    <w:bookmarkStart w:name="z14" w:id="8"/>
    <w:p>
      <w:pPr>
        <w:spacing w:after="0"/>
        <w:ind w:left="0"/>
        <w:jc w:val="both"/>
      </w:pPr>
      <w:r>
        <w:rPr>
          <w:rFonts w:ascii="Times New Roman"/>
          <w:b w:val="false"/>
          <w:i w:val="false"/>
          <w:color w:val="000000"/>
          <w:sz w:val="28"/>
        </w:rPr>
        <w:t>
      1) Шемонаиха ауданының шегінен тысқары ауылдық жерде тұру;</w:t>
      </w:r>
    </w:p>
    <w:bookmarkEnd w:id="8"/>
    <w:bookmarkStart w:name="z15" w:id="9"/>
    <w:p>
      <w:pPr>
        <w:spacing w:after="0"/>
        <w:ind w:left="0"/>
        <w:jc w:val="both"/>
      </w:pPr>
      <w:r>
        <w:rPr>
          <w:rFonts w:ascii="Times New Roman"/>
          <w:b w:val="false"/>
          <w:i w:val="false"/>
          <w:color w:val="000000"/>
          <w:sz w:val="28"/>
        </w:rPr>
        <w:t>
      2) жергілікті атқарушы органмен анықталған әлеуметтік қолдау алу құқығы бар лауазымдар тізіліміне сәйкес келмеуі;</w:t>
      </w:r>
    </w:p>
    <w:bookmarkEnd w:id="9"/>
    <w:bookmarkStart w:name="z16" w:id="10"/>
    <w:p>
      <w:pPr>
        <w:spacing w:after="0"/>
        <w:ind w:left="0"/>
        <w:jc w:val="both"/>
      </w:pPr>
      <w:r>
        <w:rPr>
          <w:rFonts w:ascii="Times New Roman"/>
          <w:b w:val="false"/>
          <w:i w:val="false"/>
          <w:color w:val="000000"/>
          <w:sz w:val="28"/>
        </w:rPr>
        <w:t>
      3) ағымдағы жылы әлеуметтік қолдау тағайындалған жағдайда, жыл ішінде екінші рет жүгінуі.</w:t>
      </w:r>
    </w:p>
    <w:bookmarkEnd w:id="10"/>
    <w:bookmarkStart w:name="z17" w:id="11"/>
    <w:p>
      <w:pPr>
        <w:spacing w:after="0"/>
        <w:ind w:left="0"/>
        <w:jc w:val="both"/>
      </w:pPr>
      <w:r>
        <w:rPr>
          <w:rFonts w:ascii="Times New Roman"/>
          <w:b w:val="false"/>
          <w:i w:val="false"/>
          <w:color w:val="000000"/>
          <w:sz w:val="28"/>
        </w:rPr>
        <w:t>
      4. Күші жойылды деп танылсын:</w:t>
      </w:r>
    </w:p>
    <w:bookmarkEnd w:id="11"/>
    <w:bookmarkStart w:name="z18" w:id="12"/>
    <w:p>
      <w:pPr>
        <w:spacing w:after="0"/>
        <w:ind w:left="0"/>
        <w:jc w:val="both"/>
      </w:pPr>
      <w:r>
        <w:rPr>
          <w:rFonts w:ascii="Times New Roman"/>
          <w:b w:val="false"/>
          <w:i w:val="false"/>
          <w:color w:val="000000"/>
          <w:sz w:val="28"/>
        </w:rPr>
        <w:t xml:space="preserve">
      1) Шемонаиха аудандық мәслихатының 2018 жылғы 25 қазандағы № 29/10-VI "Шемонаиха ауданының ауылдық елді мекендерінде тұратын және жұмыс істейтін мемлекеттік ұйымдардың мамандарына әлеуметтік қолдау көрсету туралы" (нормативтік құқықтық актілерді мемлекеттік тіркеу тізілімінде № 5-19-192 болып тіркелген, 2018 жылғы 16 қарашада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w:t>
      </w:r>
      <w:r>
        <w:rPr>
          <w:rFonts w:ascii="Times New Roman"/>
          <w:b w:val="false"/>
          <w:i w:val="false"/>
          <w:color w:val="000000"/>
          <w:sz w:val="28"/>
        </w:rPr>
        <w:t>;</w:t>
      </w:r>
    </w:p>
    <w:bookmarkEnd w:id="12"/>
    <w:bookmarkStart w:name="z19" w:id="13"/>
    <w:p>
      <w:pPr>
        <w:spacing w:after="0"/>
        <w:ind w:left="0"/>
        <w:jc w:val="both"/>
      </w:pPr>
      <w:r>
        <w:rPr>
          <w:rFonts w:ascii="Times New Roman"/>
          <w:b w:val="false"/>
          <w:i w:val="false"/>
          <w:color w:val="000000"/>
          <w:sz w:val="28"/>
        </w:rPr>
        <w:t xml:space="preserve">
      2) Шемонаиха аудандық мәслихатының 2020 жылғы 6 сәуірдегі № 50/6-VI "Шемонаиха аудандық мәслихатының 2018 жылғы 25 қазандағы № 29/10-VI "Шемонаиха ауданының ауылдық елді мекендерінде тұратын және жұмыс істейтін мемлекеттік ұйымдардың мамандарына әлеуметтік қолдау көрсету туралы" шешімінің қолданылуын тоқтату туралы" (нормативтік құқықтық актілерді мемлекеттік тіркеу тізілімінде № 6881 болып тіркелген, 2020 жылғы 20 сәуірде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w:t>
      </w:r>
      <w:r>
        <w:rPr>
          <w:rFonts w:ascii="Times New Roman"/>
          <w:b w:val="false"/>
          <w:i w:val="false"/>
          <w:color w:val="000000"/>
          <w:sz w:val="28"/>
        </w:rPr>
        <w:t>.</w:t>
      </w:r>
    </w:p>
    <w:bookmarkEnd w:id="13"/>
    <w:bookmarkStart w:name="z20" w:id="14"/>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Яровикова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Шемонаиха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Боровикова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