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140e" w14:textId="6921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2015 жылғы 13 сәуірдегі №98 "Батыс Қазақстан облысында коммуналдық қалдықтардың түзілуі мен жинақталу нормаларын есептеу қағидаларын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12 ақпандағы № 20 қаулысы. Батыс Қазақстан облысының Әділет департаментінде 2020 жылғы 14 ақпанда № 6029 болып тіркелді. Күші жойылды - Батыс Қазақстан облысы әкімдігінің 2022 жылғы 8 тамыздағы № 150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әкімдігінің 08.08.2022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(оның 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2015 жылғы 13 сәуірдегі №98 "Батыс Қазақстан облысында коммуналдық қалдықтардың түзілуі мен жинақталу нормаларын есептеу қағидаларын бекіту туралы" (Нормативтік құқықтық актілерді мемлекеттік тіркеу тізілімінде №3914 тіркелген, "Әділет" ақпараттық–құқықтық жүйесінде 2015 жылғы 26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Батыс Қазақстан облысында коммуналдық қалдықтардың түзілуі мен жинақталу нормаларын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6–жол мынадай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келіп кету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7- жол мынадай редакцияда жазылсын: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Ауруханалар, өзге де емдеу–сауықтыру мекемелері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төсек - орын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9–жол мынадай редакцияда жазылсын: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Мейрамханалар, дәмханалар, қоғамдық тамақтану мекемелері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10- жол мынадай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Театрлар, кинотеатрлар, концерт залдары, түнгі клубтар, ойынханалар, ойын автоматтарының залы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отыратын орын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14 және 15 жолдар мынадай редакцияда жазылсын: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өнеркәсіптік тауар дүкендері, супермаркеттер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Машиналардан 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орнының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</w:tbl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 өзгеріс енгізіледі, қазақ тіліндегі мәтіні өзгермейді.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табиғи ресурстар және табиғат пайдалануды реттеу басқармасы" мемлекеттік мекемесі (Р.С.Шауенов) осы қаулының әділет органдарында мемлекеттік тіркелуін қамтамасыз етсін.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Батыс Қазақстан облысы әкімінің орынбасары А.А. Алпысбаевқа жүктелсін.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кейін күнтізбелік он күн өткен соң қолданысқа енгізіледі.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шаршы метр.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