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aee8" w14:textId="b34a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2016 жылғы 9 желтоқсандағы № 8-9 "Азаматтардың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2020 жылғы 18 наурыздағы № 33-5 шешімі. Батыс Қазақстан облысының Әділет департаментінде 2020 жылғы 19 наурызда № 6089 болып тіркелді. Күші жойылды - Батыс Қазақстан облыстық мәслихатының 2020 жылғы 30 қыркүйектегі № 38-3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облыстық мәслихатының 30.09.2020 </w:t>
      </w:r>
      <w:r>
        <w:rPr>
          <w:rFonts w:ascii="Times New Roman"/>
          <w:b w:val="false"/>
          <w:i w:val="false"/>
          <w:color w:val="ff0000"/>
          <w:sz w:val="28"/>
        </w:rPr>
        <w:t>№ 38-3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облыстық мәслихатының 2016 жылғы 9 желтоқсандағы № 8-9 "Азаматтардың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4643 тіркелген, 2017 жылғы 12 қаңтарда "Орал өңірі" газетінде жарияланған), келесі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"Азаматтардың жекелеген санаттарына амбулаториялық емделу кезінде тегін және жеңілдікті шарттармен қосымша берілетін дәрілік заттар мен мамандандырылған емдік өнімдер":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 19 – жолмен толықтырылсын: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3"/>
        <w:gridCol w:w="670"/>
        <w:gridCol w:w="2349"/>
        <w:gridCol w:w="4587"/>
        <w:gridCol w:w="2351"/>
      </w:tblGrid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 мамандардың қатысуымен медициналық ұйымдардың дәрігерлік-консультациялық комиссиясының шешімі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Вигабатрин, қабығымен қапталған таблетка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Облыстық мәслихат аппаратының басшысы (Е.Калиев) осы шешімнің әділет органдарында мемлекеттік тіркелуін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