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324a" w14:textId="5013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18 наурыздағы № 43 және Батыс Қазақстан облыстық мәслихатының 2020 жылғы 18 наурыздағы № 33-9 бірлескен қаулысы мен шешімі. Батыс Қазақстан облысының Әділет департаментінде 2020 жылғы 27 наурызда № 6095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жанындағы Республикалық ономастика комиссиясының қорытындысы негізінде және Орал қаласы халқының пікірін ескере отырып,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Орал қаласының атаусыз "21" көшесіне - "Шәкәрім" көшесі деп атау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Орал қаласының кейбір құрамдас бөліктері осы бірлескен қаулы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аталсын.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Облыстық мәслихат аппаратының басшысы (Е.Қалиев) осы бірлескен қаулы және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кейбір құрамдас бөліктерінің қайта атаулары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"Белая казарма" шағын ауданы – "Ақбекет" шағын ауданы;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"2-ой километр" көшесі – "Ақотау" көшесі;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"345 км" көшесі – "Аққу" көшесі;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"Акбулакская" көшесі – "Ақбұлақ" көшесі;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"Акмолинская" көшесі – "Ақмола" көшесі;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"Актюбинская" көшесі – "Ақтөбе" көшесі;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"Алгабаская" көшесі – "Алғабас" көшесі;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"Алмазов" көшесі – "Хиуаз Доспанова" көшесі;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"Алматинская" көшесі – "Алматы" көшесі;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"Аральская" көшесі – "Арал" көшесі;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"Ашхабадская" көшесі – "Ашхабад" көшесі;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"Вагонный тупик" көшесі – "Өте Мусин" көшесі;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"Вальково-Набережная" көшесі – "Жағалау" көшесі;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"Деповская" көшесі – "Алексей Черекаев" көшесі;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"Джамбейтинская" көшесі – "Жымпиты" көшесі;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"Джангалинская" көшесі – "Жаңақала" көшесі;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"Джаныбекская" көшесі – "Жәнібек" көшесі;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"Джезказганская" көшесі – "Жезқазған" көшесі;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"Кайратская" көшесі – "Қайрат" көшесі;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"Каратюбинская" көшесі – "Қаратөбе" көшесі;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"Карачаганакская" көшесі – "Қарашығанақ" көшесі;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"Ковыльная" көшесі – "Ілияс Есенберлин" көшесі;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"Кокчетавская" көшесі – "Көкшетау" көшесі;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"Комсомольская" көшесі – "Әбіш Кекілбаев" көшесі;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"Кызылординская" көшесі – "Қызылорда" көшесі;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"Лесозащитная" көшесі – "Орманшы" көшесі;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"Мангышлакская" көшесі – "Маңғыстау" көшесі;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"Мельничная" көшесі – "Тайқазан" көшесі;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 2-я" көшесі – "Балбырауын" көшесі;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"Мясокомбинат" көшесі – "Сыбаға" көшесі;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"Оренбургская" көшесі – "Орынбор" көшесі;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"П.Петровский" көшесі – "Герольд Бельгер" көшесі;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"Паровозная" көшесі – "Назқоңыр" көшесі;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"Пойменная" көшесі – "Амангелді Каримуллин" көшесі;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"Полевая" көшесі – "Григорий Потанин" көшесі;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"Привольная" көшесі – "Кемеңгер" көшесі;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"Придорожная" көшесі – "Әлкей Марғұлан" көшесі;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"Промышленная" көшесі – "Өнеркәсіп" көшесі;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"Сады" көшесі – "Бағбан" көшесі;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"Самаркандская" көшесі – "Самарқанд" көшесі;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"Семипалатинская" көшесі – "Семей" көшесі;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"Тепличная" көшесі – "Азаулы" көшесі;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"Теректинская" көшесі – "Теректі" көшесі;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"Трудовая" көшесі – "Николай Башмаков" көшесі;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"Ударная" көшесі – "Аққұм" көшесі;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"Фрунзе" көшесі – "Қайрат Жұмағалиев" көшесі;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"Чагано-Набережная" көшесі – "Исатай-Махамбет" көшесі;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"Челкарская" көшесі – "Шалқар" көшесі;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"Чингирлауская" көшесі – "Шыңғырлау" көшесі;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"Чкалов" көшесі – "Құныскерей" көшесі;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"Яблоневая" көшесі – "Алмалы" көшесі.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