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627667" w14:textId="46276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Батыс Қазақстан облысы Бөрлі ауданының әкімшілік-аумақтық бірлігін қысқарту және оны есепті деректен шығару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әкімдігінің 2020 жылғы 18 наурыздағы № 46 және Батыс Қазақстан облыстық мәслихатының 2020 жылғы 18 наурыздағы № 33-13 бірлескен қаулысы мен шешімі. Батыс Қазақстан облысының Әділет департаментінде 2020 жылғы 27 наурызда № 6097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1993 жылғы 8 желтоқсандағы "Қазақстан Республикасының әкімшілік-аумақтық құрылысы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Бөрлі ауданы әкімдігінің 2019 жылғы 27 тамыздағы №17 және Бөрлі аудандық мәслихатының 2019 жылғы 27 тамыздағы №40-10 бірлескен қаулысы және шешімі негізінде, Батыс Қазақстан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Батыс Қазақстан облыстық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Ауыл тұрғындардың көшіп кетуіне байланысты, Батыс Қазақстан облысы Бөрлі ауданы Березов ауылдық округінің Березов ауылы таратылсын және есепті деректен шығарылсын.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Облыстық мәслихат аппаратының басшысы (Е.Калиев) осы шешімнің әділет органдарында мемлекеттік тіркелуін қамтамасыз етсін.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Осы бірлескен қаулы және шешім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Батыс Қазақстан 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 Искалиев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 Потиченко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 Құлшар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