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d6f6" w14:textId="6bbd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тыңайтқыштар тізбесі мен субсидиялар нормаларын, сондай-ақ субсидиялар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 сәуірдегі № 58 қаулысы. Батыс Қазақстан облысының Әділет департаментінде 2020 жылғы 3 сәуірде № 6113 болып тіркелді. Күші жойылды - Батыс Қазақстан облысы әкімдігінің 2021 жылғы 11 наурыздағы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11.03.2021 </w:t>
      </w:r>
      <w:r>
        <w:rPr>
          <w:rFonts w:ascii="Times New Roman"/>
          <w:b w:val="false"/>
          <w:i w:val="false"/>
          <w:color w:val="ff0000"/>
          <w:sz w:val="28"/>
        </w:rPr>
        <w:t>№ 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№11223 тіркелген)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1-қосымшасына сәйкес 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2-қосымшасына сәйкес 2020 жылға тыңайтқыштарды субсидиялауға бюджеттік қаржы көлемі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2019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№38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тыңайтқыштар түрлерінің тізбесін және субсидиялардың нормаларын бекіту туралы" (Нормативтік құқықтық актілерді мемлекеттік тіркеу тізілімінде №5551 тіркелген, 2019 жылы 13 наурызда Қазақстан Республикасы нормативтік құқықтық актілерінің эталондық бақылау банкінде жарияланған) және 2019 жылғы 2 тамыздағы </w:t>
      </w:r>
      <w:r>
        <w:rPr>
          <w:rFonts w:ascii="Times New Roman"/>
          <w:b w:val="false"/>
          <w:i w:val="false"/>
          <w:color w:val="000000"/>
          <w:sz w:val="28"/>
        </w:rPr>
        <w:t>№189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2019 жылғы 15 ақпандағы №38 "Субсидияланатын тыңайтқыштар түрлерінің тізбесін және субсидиялардың нормаларын бекіту туралы" қаулысына толықтырулар енгізу туралы" (Нормативтік құқықтық актілерді мемлекеттік тіркеу тізілімінде №5758 тіркелген, 2019 жылы 12 тамызда Қазақстан Республикасы нормативтік құқықтық актілерінің эталондық бақылау банкінде жарияланған) қаулыларының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мекемесі, аудандар мен Орал қаласының әкімдері осы қаулыны іске асыру бойынша қажетті шараларды қабылдасын.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облыс әкімінің бірінші орынбасары М.Н.Манкеевке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сәуірдегі № 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374"/>
        <w:gridCol w:w="4337"/>
        <w:gridCol w:w="1094"/>
        <w:gridCol w:w="2421"/>
        <w:gridCol w:w="1709"/>
        <w:gridCol w:w="53"/>
        <w:gridCol w:w="54"/>
        <w:gridCol w:w="1175"/>
        <w:gridCol w:w="1146"/>
        <w:gridCol w:w="1"/>
        <w:gridCol w:w="2226"/>
        <w:gridCol w:w="1173"/>
        <w:gridCol w:w="1"/>
        <w:gridCol w:w="1"/>
        <w:gridCol w:w="187"/>
        <w:gridCol w:w="187"/>
        <w:gridCol w:w="1512"/>
        <w:gridCol w:w="391"/>
        <w:gridCol w:w="392"/>
        <w:gridCol w:w="392"/>
        <w:gridCol w:w="53"/>
        <w:gridCol w:w="54"/>
        <w:gridCol w:w="708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 (аммоний нитраты) Б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маркасы, Б маркасы (жоғары сорт, бірінші сорт, екінші сорт)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және Б маркалары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-60; S-24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–6,8 кем емес, N нитратты - 6,8 кем емес, N амидті –13,5 кем емес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тыңайтқышазотты (КАС)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нитраты,Б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"Б" маркалы минералды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түріндегі суперфосфат, микроэлементтермен байытылған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:24+(Mg:0,5, Ca:14, S:25)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-24; Mg-2; Ca-2;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күкіртқұрамды азотты-фосфорлы тыңайтқыш (модификацияланған минералды тыңайтқыш)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мочевина фосфаты (17,5-44-0)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-44%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бірінші сортты аммофос, 10-46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 маркалы аммофос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 маркалы аммофос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маркалы аммофос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аммофос 12:52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-60, KCl-95,8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сульфаты)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сульфаты)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(I сорт, II сорт)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О-51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15-15-15 маркалы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 тыңайтқыш-нитроаммофоска (азофоска), NPK-тыңайтқыш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 (диаммофоска)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15:15:15 (модификацияланған минералды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нитроаммофоска азофоска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-нитроаммофоска (азофоска)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NPK-тыңайтқыш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азот-фосфор-калийлі кешенді минералды тыңайтқыш (NPK -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(модификацияланған минералды тыңайтқыштар)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азот-фосфор-калийлі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кешенді минералды тыңайтқышы (NPK -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 (диаммофоска)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азот-фосфор-калийлі тыңайтқыш (диаммофоска)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азот-фосфор-калийлі кешенді минералды тыңайтқыш (NPK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азот-фосфор-калийлі кешенді минералды тыңайтқыш (NPK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13-13-24 маркалы нитроаммофоска (азофоска)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азот-фосфор-калийлі кешенді минералды тыңайтқыш (NPK -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18-9-18 маркалы нитроаммофоска (азофоска)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азот-фосфор-калийлі минералды тыңайтқыш (тукоқоспалар NPK)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күкіртті азот-фосфор-калийлі тыңайтқышы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 тыңайтқыш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 тыңайтқыш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 маркалы нитроаммофоска (азофоска)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маркалы кешенді азот-фосфор-калийлі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 (диаммофоска)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маркалы,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маркалы кешенді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8:24:24 маркалы кешенді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 0,1: 28 маркалы кешенді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құрамды тыңайтқыш, NP+S =20:20+14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 күкірт құрамды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азот-фосфор күкірт құрамды күрделі тыңайтқыш (NP+S-тыңайтқыш)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 күкірт құрамды күрделі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 күкірт құрамды күрделі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N-20, P-20, S-8-14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құрамды кешенді тыңайтқыш, SiB маркасы (модификацияланған минералды тыңайтқыштар)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(13,5) маркалы азот-фосфор күкірт құрамды тыңайьқышы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азот-фосфор күкірт құрамды күрделі тыңайтқыш (NP+S-тыңайтқыш)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 күкірт құрамды күрделі тыңайтқыш (NP+S-тыңайтқыш)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азот-фосфор күкірт құрамды күрделі тыңайтқыш (NP+S-тыңайтқыш)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азот-фосфор күкірт құрамды күрделі тыңайтқыш (NP+S-тыңайтқыш)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 маркалы азот-фосфор күкірт құрамды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азот-фосфор күкірт құрамды тыңайтқышы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азот-фосфор күкірт құрамды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азот-фосфор күкірт құрамды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(NPКS-тыңайтқыш)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4,0% кем емес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- 9,6% кем емес,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-. 8,0% кем емес,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- 12,0% кем емес, СаО - 10,2% кем емес, MgO - 0,5% кем емес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 тыңайтқыш), Г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азот-4,8;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-14,0; СаО-11,2,0; MgO-0,6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тыңайтқыш(А, Б, В маркалы)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аммоний азоты кем емес 6,0;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-15.0; СаО-14,0; MgO-0,25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азот-фосфор-күкірт құрамды тыңайтқыш (NPS- тыңайтқыш)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азот-6,0; Р2О5-12,0; SO3-15.0; СаО-14,0; MgO-0,25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- 14% кем емес,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- 8,0% дейін, СаО - 13,2% кем емес, MgO - 0,45% кем емес)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фосфор-калий құрамды тыңайтқыш (РК- тыңайтқыш)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-14,8%,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О-8,0%, СаО-13,8%, MgO-0,48%)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калий-күкірт құрамды тыңайтқыш (РКS-тыңайтқыш)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- 13,1% кем емес,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- 7,0% дейін,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- 7,0% дейін, СаО - 13,3% кем емес, MgО - 0,4% кем емес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фосфор- калий-күкірт құрамды тыңайтқыш (РКS-тыңайтқыш)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О-11,0%, S - 11,0% дейін, СаО-13,3%, MgО-0,4%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күкірт құрамды тыңайтқыш (РS- тыңайтқыш)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- 11,0% кем емес,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- 10,0% дейін, СаО - 13,5% кем емес, MgO - 0,45% кем емес)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фосфор- күкірт құрамды тыңайтқыш (РS-тыңайтқыш)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-16,5%,S-10,0%, СаО-15,5%, MgO-0,54%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тыңайтқыш-Бурофос-Р, А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-12; СаО-16; MgO-1,6; органикалық көміртегі -14,0; гумин қышқылдары – 16,0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тыңайтқыш-Бурофос-РК, А маркасы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О-10; СаО-9,5; MgO-1,1; органикалық көміртегі -14,0; гумин қышқылдары – 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тазартылған суда еритінарнайы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кристалды тазартылған суда еритінарнайы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 N-12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Тыңайтқыштық диаммонийфосфаты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калийлі монофосфаты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34%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НИТРОФОС"НИТРОКАЛЬЦИЙФОСФАТ"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НИТРОФОС"НИТРОКАЛЬЦИЙФОСФАТ"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НИТРОФОС"НИТРОКАЛЬЦИЙФОСФАТ"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(ЖКУ)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микробиотыңайқыш" құрамында микроэлементтері бар қоректендіретін ерітінділер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Fe-2,5, фитобайланыс Mo-2,0, фитобайланыс Cu-1,0, фитобайланыс Zn-2,5, фитобайланыс Mn-1,0, фитобайланыс Сo-0,5, фитобайланыс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 тыңайтқышы (кальций нитраты)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O-3,0; CaO-26,0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 (Haifa-Cal Prime)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CaO-33; Ca-23,5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кальций нитраты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Haifa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маркалы түйіршіктелген кальцийлі селитра, Yara Liva Calcinit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 + 27 CaO (CN) маркалы Growfert Кешенді 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(кристалон қоңыр)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хелаты DTPA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хелаты DTPA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ДТП Fe маркалы "Хелатэм" микротыңайтқышы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темір хелаты EDDHA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мырыш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марганец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Mn-13"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Cu-15"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KOMBIPHOS 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(магний сульфаты)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MgS) магний сулфаты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сорт, II сорт, III сорт)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магний(магний сульфаты), В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Кизерит, ұсақ кристалды Кизерит,түйіршіктелген Эпсомит, ұсақ кристалды Эпсомит, маркалы магний сульфаты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YaraTeraKristaKPlus (калий нитраты)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Multi-K GG калий селитрасы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 селитрасы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 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 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 селитрасы)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дьюванттар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5,5,полисахаридтер – 7,0, N – 4,5, Р2О5 – 5,0, К2О – 2,5, MgO - 1,0, Fe – 0,2, Mn – 0,2, Zn – 0,2, Cu -0,1, B – 0,1, Mo –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 – 6,0, К2О – 3,0%, SO3 – 5,0%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B – 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–6,0,N-3,5, SO3-2,0,MgO-2,5, Fe-0,03,Mn-1,2, Zn-0,5, Cu-0,03, B-0,5,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органо-минералды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–6,0, N-6, SO3-6,0, MgO-2,0, Fe-0,3,Mn-0,2, Zn-0,9, Cu-0,3, B-0,3, Mo-0,02, Cо-0,2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свеклы"маркалы Ультрамаг Комби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тыңайтқыш,6:14:35+2MgO+МЭ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/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тыңайтқыш,12:8:31+2MgO+MЭ маркасы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тыңайтқыш,13:40:13+MЭ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15:15:30+1,5MgO+МЭ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18:18:18+3MgO+МЭ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(қызылшаға)/FERTIGRAIN BETA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дақылдарға)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дақылдарға)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ақуыз, аминқышқылдары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ақуыздар, аминқышқылдары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үш-, полисахаридтер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4,8 )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органи-калық зат-48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бақшалық"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жүзім"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дәнді дақыл"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 дақыл"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 дақыл"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қайнатуға арналған арпа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тыңайтқышы (сыра қайнатуға арналған арпа)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еркін амин қышқылдары-10, полисахаридтер-6,1, ауксиндер-0,6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маркасы, Б маркасы) агрохимикаты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маркиА: N-15,38,MgO-2,04, So3-4,62, Cu - 0,95, Fe - 0,78, Mn-1,13, Zn-1,1, Mo-0,01, Ti - 0,02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 MgO-1,92, SO3-2,02, Cu - 0,3, Fe - 0,35, Mn-0,68, Zn-0,6, Mo-0,01, Ti - 0,02 , B - 0,6, Na2O - 2,88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 минералды тыңайтқышы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SO3-30%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 -10%, барлығы N-3, соның ішінде аминқышқылдары -0,6, нитратты-0,7, органикалық1,7, P2O5-1, K2O-1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(Ржәне К Калий фосфиті түрінде-КН2РО3), салицил қышқылы, бетаиндер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хелатациялаушы агент EDTA-2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қышқылдары-38,9 г/л, фульвоқышқылдары-7,6, N-0,14 г/л, P2O5-16,7 г/л, K2O-29,8 г/л, Fe-312 мг/л, , CaO-5670 мг/л, MgO-671 мг/л, Co-0,051 мг/л, Zn-0,23 мг/л, Cu-0,30,мг/л, Mn-31,4 мг/л, Mo-0,10 мг/л, Si2O-631 мг/л, құрғақ қалдық – 84 г/л, күл – 55,8 %, pH-7,2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Моно-Сера"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Моно-Сера"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SО3:1,0-5,0MgО:0,34-2,08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"Микроэл"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"Экомак"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N"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Р"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5,0%; MgO – 2,46%; SO3-0,35%, Cu-0,37%; В-0,37%, Fe – 0,07%; Mn- 0,04%; Zn-0,21%, Мо - 0,002%; амин қышқылдары-2,86%; органикалық қышқылдар – 2,30%; моносахаридтер-0,00403%, фитогормондар-0,00046%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 – 2,86%; органикалық қышқылдар – 2,30%; моносахаридтер – 0,00403%, фитогормондар – 0,00046%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қышқылдар – 0,25 %, фульво-қышқылдар-0,045 %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Бор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 – 1,5 %; моносахаридтер – 0,00368 %; фитогормондар – 0,00042 %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Марганец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 – 1,39 %; органикалық қышқылдар– 7,20%; моносахаридтер – 0,00329 %; фитогормндар – 0,00038 %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Мыс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 – 2,68 %; органикалық қышқылдар– 6,20 %; моносахаридтер – 0,00397 %; фитогормндар – 0,00045 %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мырыш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 – 2,78 %; органикалық қышқылдар – 8,35 %; моносахаридтер – 0,00385%; фитогормндар – 0,00044 %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Кальцийлі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;аминқышқылдары – 0,78 %; органикалық қышқылдар – 0,10 %; моносахаридтер – 0,00347 %; фитогормндар – 0,0004 %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Нановит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 – 4,5 %; моносахаридтер – 0,00365 %; фитогормндар – 0,00042 %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Молибденді Нановит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аминқышқылдары – 4,26 %; органикалық қышқылдар – 16,5 %; моносахаридтер – 0,00417 %; фитогормндар– 0,00048 %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 – 35,0 %; моносахаридтер – 0,1 %; фитогормндар – 0,012 %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аминқышқылдары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 -25 г/л, амин қышқылдары -25 г/л, өсімдіктердің өсуі мен иммунитетінің стимуляторлары - 10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г/л, амин қышқылдары - 25 г/л, өсімдіктердің өсуі мен иммунитетінің стимуляторлары - 10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 - 85 г/л, өсімдікиммунитеті мен өсуінің стимуляторлары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подсолнечник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г/л, амин қышқылдары - 25 г/л, өсімдіктердің өсуі мен иммунитетінің стимуляторлары - 10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бобовые вегетация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 S-6,8 % Mo-0,2% Co-0,02% MgO-2,5% Mn-5,8% CaO-1,75% Fe-2,0% Cu-7,6%, органикалық қышқылдар -25 г/л, амин қышқылдары -25 г/л, өсімдіктердің өсуі мен иммунитетінің стимуляторлары - 10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семена зерновых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 - 25 г/л, амин қышқылдары - 25 г/л, өсімдіктердің өсуі мен иммунитетінің стимуляторлары - 10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моле-кулалы қышқылдар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Мырыш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аминқышқылдары-12,5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аминқышқылдары; полипептидтер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 - NPK маркалы лигногумат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БИОБАРЬЕР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 В2,С, РР витаминдері, аминқышқылдары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Изабион62,5 в.р. органикалық-минералды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15+00+20+8MgO+Teмаркалы 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18+08+12+7MgO+Teмаркалы 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44+00+00маркалыField-CoteCRF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маркалыHorti-CoteCRF (N+P+K+Te)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19+6+13маркалыHorti-CoteCRF (N+P+K+Te) 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19+6+12маркалыHorti-CoteCRF (N+P+K+Te)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маркалыHorti-CotePlusCRF (N+P+K+MgO 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N-29%, P2O5-11, K2O-11%, Mg-0,5%, Fe0,12%, Mn-0,06%, Mo-0,005, Zn-0,06%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K2O-21%, MgO-3%, B-0,04%; Cu-0,06%, Fe-0,2%, Mn-0,25%, Mo-0,007, Zn-0,04%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K2O-25%, MgO-3,5%, B-0,03%; Cu-0,004%, Fe-0,2%, Mn-0,25%, Mo0,007, Zn-0,05%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аминқышқылдары -33,5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аминқышқылдары -0,8; ауксиндер-0,68; цитокининдер-0,41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аминқышқылдары -0,8; ауксиндер-0,41; ауксиндер-0,41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аминқышқылдары -0,8; ауксиндер-0,41; ауксиндер-0,41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GG 15-30-15 формулалы Poly-Feed 5.1.1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GG 19-19-19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11-44-11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15-30-15+2MgO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19-19-19+1MgO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Drip 26-12-12+2MgO формулалы Poly-Feed 5.1.1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20-20-20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Foliar 21-21-21 формулалы Poly-Feed 5.1.1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8-52-17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23-7-23 формулалы Poly-Feed 5.1.1 суда еритін NPK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GG 16-8-32 формулалы Poly-Feed 6.0.1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Drip 14-7-21+2MgO формулалы Poly-Feed 6.0.1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14-7-28+2MgO формулалы Poly-Feed 6.0.1 суда еритін NPK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Drip 12-5-40+2MgO формулалы Poly-Feed 6.0.1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Foliar 16-8-34 формулалы Poly-Feed 6.0.1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Foliar 12-5-40 формулалы Poly-Feed 6.0.1 суда еритін NPK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нитратты тотықтырғыш. Poly-Feed 9.0.1. NPK ерігіш тыңайтқыштары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10.0.1. суда еритін NPKаммоний нитратты тыңайтқышы. Poly-Feed GG 20-9-20 формуласы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тыңайтқышы. NPK 10-10-20 формуласы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тыңайтқышы. NPK14-7-21 формуласы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45%- органикалық, 19%- көміртегі, N-2,8%, K2O-5%, pH 3,5-5,5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33%- органикалық, 15%- көміртегі, N-1,5%, K2O-2%, pH (4-6)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25%- органикалық, K2O-6%, 0,5%-альгин қышқылы, ЕС-13,9, рН-5,5-7,5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"Акварин"кешенді минералды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"Акварин" маркалы суда еритін кешенді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MgO-4, S-3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MgO-2,5,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MgO-4, S-9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O-33, MgO-3,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MgO-1,7, S-1,3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MgO-2,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S-1,4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MgO-1,5, S-9,0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MgO-1,5, S-8,4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MgO-1, S-0,7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MgO-3, S-9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MgO-2,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 -4; аминқышқылдары -6,6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органи-калық полимерлер - 24-26%, гуминді заттар - 2-3%, фульв қышқылдары-2-3%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аминқышқылыL-пролин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аминқышқылдары-6,3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Фосфор-калийлі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 osтыңайтқышы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Органомикс тыңайтқыштары, "Железо"маркасы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маркалы сұйық хелатты Органомикс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дақылдарына арналған маркалы сұйық хелатты Органомикс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дақылдарға арналған маркалы сұйық хелатты Органомикс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дақылдарына арналған маркалы сұйық хелатты Органомикс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дақылдарға арналған маркалы сұйық хелатты Органомикс тыңайтқыштары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Органомикс тыңайтқыштары, "Бор"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Органомикс тыңайтқыштары, "Цинк" маркасы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СаО-0,69, MgO-0,25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К2О-21,1, СаО-0,47, MgO-0,12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-0,00083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Muhtar 10.10.10+SO3+0,2Zn+20 O.M тыңайтқышы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г/л-грамм/литр;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мг/л-миллиграмм/литр.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сәуірдегі № 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тыңайтқыштарды субсидиялауға бюджеттік қаржы көлемі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394"/>
        <w:gridCol w:w="9512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қаржы көлемі, теңге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70 437 000,00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