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d98e" w14:textId="ff1d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2019 жылғы 30 шілдедегі № 178 "Архивтік анықтамалар, архивтік құжаттардың көшірмелерін немесе архивтік үзінділер беру" мемлекеттік көрсетілетін қызмет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27 сәуірдегі № 84 қаулысы. Батыс Қазақстан облысының Әділет департаментінде 2020 жылғы 28 сәуірде № 6206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2019 жылғы 30 шілдедегі №178 "Архивтік анықтамалар, архивтік құжаттардың көшірмелерін немесе архивтік үзінділер беру" мемлекеттік көрсетілетін қызмет регламентін бекіту туралы" (Нормативтік құқықтық актілерді мемлекеттік тіркеу тізілімінде №5752 тіркелген, 2019 жылы 13 тамызда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ақпараттандыру, мемлекеттік көрсетілетін қызметтер және архивтер басқармасы" мемлекеттік мекемесі (С.Р.Нұртазаев)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А.А. Алпысбаевқа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