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6628" w14:textId="56366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тұқым шаруашылығын дамытуды субсидиялауға арналған бюджет қаражатының көлемдерін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3 маусымдағы № 127 қаулысы. Батыс Қазақстан облысының Әділет департаментінде 2020 жылғы 8 маусымда № 6272 болып тіркелді. Күші жойылды - Батыс Қазақстан облысы әкімдігінің 2021 жылғы 11 наурыздағы № 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11.03.2021 </w:t>
      </w:r>
      <w:r>
        <w:rPr>
          <w:rFonts w:ascii="Times New Roman"/>
          <w:b w:val="false"/>
          <w:i w:val="false"/>
          <w:color w:val="ff0000"/>
          <w:sz w:val="28"/>
        </w:rPr>
        <w:t>№ 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"Өсімдік шаруашылығы өнімінің шығымдылығы мен сапасын арттыруды субсидиялау қағидаларын бекіту туралы" Қазақстан Республикасы Ауыл шаруашылығы министрінің 2020 жылғы 30 наурыздағы №107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№20209 болып тіркелді) сәйкес Батыс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тұқым шаруашылығын дамытуды субсидиялауға арналған бюджет қаражатының көлемдері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 (Б.А.Есенғалиев) осы қаулының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бірінші орынбасары М.Н. Манкеевке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127 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тұқым шаруашылығын дамытуды субсидиялауға арналған бюджет қаражатының көлемдері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Батыс Қазақстан облысы әкімдігінің 30.12.2020 </w:t>
      </w:r>
      <w:r>
        <w:rPr>
          <w:rFonts w:ascii="Times New Roman"/>
          <w:b w:val="false"/>
          <w:i w:val="false"/>
          <w:color w:val="ff0000"/>
          <w:sz w:val="28"/>
        </w:rPr>
        <w:t>№ 314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31"/>
        <w:gridCol w:w="488"/>
        <w:gridCol w:w="2597"/>
        <w:gridCol w:w="2597"/>
        <w:gridCol w:w="2598"/>
        <w:gridCol w:w="489"/>
      </w:tblGrid>
      <w:tr>
        <w:trPr>
          <w:trHeight w:val="30" w:hRule="atLeast"/>
        </w:trPr>
        <w:tc>
          <w:tcPr>
            <w:tcW w:w="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ақшалай қаражат қажет, мың теңге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көлемдері,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1-ші көбейтілген тұқымдар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175 991,0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10 587,8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72 121,7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93 281,5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