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68e2" w14:textId="a846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2020 жылғы 1 маусымдағы №121 "2020 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23 қыркүйектегі № 211 қаулысы. Батыс Қазақстан облысының Әділет департаментінде 2020 жылғы 28 қыркүйекте № 6384 болып тіркелді. Күші жойылды - Батыс Қазақстан облысы әкімдігінің 2021 жылғы 30 наурыздағы № 56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әкімдігінің 30.03.2021 </w:t>
      </w:r>
      <w:r>
        <w:rPr>
          <w:rFonts w:ascii="Times New Roman"/>
          <w:b w:val="false"/>
          <w:i w:val="false"/>
          <w:color w:val="ff0000"/>
          <w:sz w:val="28"/>
        </w:rPr>
        <w:t>№ 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министрінің 2020 жылғы 30 наурыздағы №107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№20209 тіркелген)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2020 жылғы 1 маусымдағы №121 "2020 жылға пестицидтердің, биоагенттердiң (энтомофагтардың) тізбесі мен субсидиялар нормаларын, сондай-ақ пестицидтерге, биоагенттерге (энтомофагтарға) арналған субсидиялар көлемін бекіту туралы" (Нормативтік құқықтық актілерді мемлекеттік тіркеу тізілімінде №6263 тіркелген, 2020 жылы 4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ауыл шаруашылығы басқармасы" мемлекеттік мекемесі, аудандар мен Орал қаласының әкімдері осы қаулыны іске асыру бойынша қажетті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"Батыс Қазақстан облысының ауыл шаруашылығы басқармасы" мемлекеттік мекемесі (Ж.Ж. Халиуллин) осы қаулының әділет органдарында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облыс әкімінің бірінші орынбасары М.Н.Манкеевке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23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211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121 қаулысына 1-қосымша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субсидияланатын пестицидтердің, биоагенттердiң (энтомофагтардың) </w:t>
      </w:r>
      <w:r>
        <w:br/>
      </w:r>
      <w:r>
        <w:rPr>
          <w:rFonts w:ascii="Times New Roman"/>
          <w:b/>
          <w:i w:val="false"/>
          <w:color w:val="000000"/>
        </w:rPr>
        <w:t xml:space="preserve">тізбесі және пестицидтердің, биоагенттердің (энтомофагтардың) 1 бірлікке (литр, </w:t>
      </w:r>
      <w:r>
        <w:br/>
      </w:r>
      <w:r>
        <w:rPr>
          <w:rFonts w:ascii="Times New Roman"/>
          <w:b/>
          <w:i w:val="false"/>
          <w:color w:val="000000"/>
        </w:rPr>
        <w:t>килограмм, грамм, дана) арналған субсидиялар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5536"/>
        <w:gridCol w:w="1672"/>
        <w:gridCol w:w="3559"/>
      </w:tblGrid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топтары бойынша әсерлі зат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өлшемі (литр, килограмм)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Пестицидтердің 1 литріне (килограмына) арналған субсидиялар нормасы,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2-этилгексилді эфир тектес 2,4-Д қышқылы, 410 грамм / литр + флорасулам, 7,4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Абсинтиум,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400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грамм / килограмм + тиенкарбазон-метил, 22,5 грамм / килограмм + мефенпир-диэтил (антидот), 135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грамм / килограмм + тифенсульфурон-метил, 250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концентратты наноэмульсия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қышқылы, диметиламин, калий және натрий тұздары түріндегі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 тұзы, 12,5%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майлы-сулы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грамм / литр + фенмедифам, 90 грамм / литр + десмедифам, 70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2-этилгексилді эфир тектес 2,4-Д қышқылы,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грамм / килограмм + трибенурон-метил, 261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34 609,5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құрғақ ақпа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грамм / литр + имазапир, 15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грамм / литр + имазапир, 7,5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қышқылы түріндегі күрделі 2-этилгексил эфирі, 350 грамм / литр + флорасулам, 7,4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тектес глифосат,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*Ураган Форте 500,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*Тачдаун 500,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16 205,3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құрғақ ақпа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 Гранд,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суда еритін түйіршіктер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суда еритін түйіршіктер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претилахлор, 300 грамм / литр + пирибензоксим, 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*Раундап Экстра 54%,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540,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пиклорам, 150 грамм/литр + МЦПА, 350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суда ерігіш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- метолахлор, 960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грамм/литр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грамм / литр + йодосульфурон-метил-натрий, 1,0 грамм / литр + тиенкар-базон-метил, 10 грамм / литр + ципросульфамид (антидот), 15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майлы шашырама дисперсия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905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Д–Армон–Эфир, 72%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грамм / литр + амидосульфурон, 100 грамм / литр + мефен-пир-диэтил (антидот),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Суховей,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грамм/килограмм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құрғақ аққыш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87 128,5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суда еритін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*Торнадо 500,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600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1 205,3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 эфирі 2,4-Д қышқылы, 850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грамм / литр + клоквинтоцет-мексил (антидот), 11,25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грамм / литр+ квинмерак,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МСРА диметиламин тұзы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мезотрион, 75 грамм / литр+ никосульфурон, 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литр+ клоквинтоцет-мексил (антидот), 23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глюфосинаты,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грамм / литр+ измазамокс, 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литр+ мефенпир-диэтил (антидот), 27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грамм / килограмм + метсульфурон-метил, 333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грамм / килограмм + метсульфурон-метил, 164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грамм / литр+ имазамокс, 23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грамм / литр+ тиенкарбазон-метил, 7,5 грамм / литр+ мефенпир-диэтил (антидот), 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грамм / килограмм + трибенурон-метил, 450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сулы-гликольді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грамм / литр + галоксифоп-п-метил,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майлы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Кадим 240,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357 грамм / литр+ дикамба, 124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 тұзы, 720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грамм / литр+ фенхлоразол-этил (антидот), 30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2 901,8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300,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Максимус,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литр+ клодинафоп-пропагил, 45 грамм / литр + клоквинтосет-мексил (антидот), 34,5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тұзы түріндегі глифосат, 540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 540,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500 грамм / литр + клопиралид,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Гранд,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15 грамм / литр + имазамокс, 33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Клиафилт, 4,8 %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 + мефенпир-диэтил (антидот), 75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 Супер, 7,5 % майлы-сулы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2 624,1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майлы-сулы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сулы-суспензиялық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грамм / литр+ мефенпир-диэтил (антидот), 33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грамм / килограмм + тифенсульфурон-метил, 150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грамм / килограмм + хлоримурон-этил, 150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изопропиламин және калий тұздары түріндегі глифосат, 540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грамм / килограмм + флорасулам, 187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грамм / килограмм + метсульфурон - метил, 70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16 964,2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құрғақ ақпа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грамм / литр+ клоквинтоцет-мексил (антидот), 35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сулы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грамм / литр+ клоквинтосет-мексил (антидот),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грамм / литр+ тербутилазин 187,5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сулы-суспензиялық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грамм / литр+ никосульфурон,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грамм / литр+ клодинафоп - пропаргил, 60 грамм / литр + клоквинтосет - мексил (антидот), 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микрокапсулді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Супер 150, сулы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Инсектицидтер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спиромезифен, 228,6 грамм / литр + абамектин, 11,4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Оберон Рапид,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хлорантранилипрол,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Кораген,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150 грамм / литр + лямбда-цигалотрин,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Брейк, микроэмульсия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125 грамм / литр + имидаклоприд, 100 грамм / литр + клотианидин,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Борей Нео,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циперметрин,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Шарпей, микроэмульсия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дельтаметрин,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Децис Эксперт,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тиаметоксам, 141 грамм / литр + лямбда-цигалотрин, 106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Энжио 247,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050,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Зеон 050, концентратты суспензия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Танрек,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4 285,7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Конфидор 20% сулы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Страгл, сулы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имидаклоприд, 700 грамм / килограм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Резюме,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Димиприд, 70% сулы дисперленген түйiршiк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лямбда-цигалотрин,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Петра, 5%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Торо, 5%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эсфенвалерат,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Суми-Альфа, 5%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Эксперт,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1 866,5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БИ-58 Новый, 40%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Сирокко,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хлорпирифос, 500 грамм / литр + циперметрин, 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Нурелл Д,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Нукер Про,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ацетамиприд, 200 грамм / литр + лямбда-цигалотрин,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 350,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метомил, 250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Ланнат, суланатын ұнтақ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Дифлур, 48%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индоксакарб, 150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пиримифос-метил,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Актеллик 500,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Биская,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дифлубензурон,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Герольд, суда еритiн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альфа-циперметрин, 100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Фастак, 10%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Калипсо,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тиаклоприд, 100 грамм / литр + дельтаметрин, 10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Протеус, майлы шашырама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абамектин, 18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Вертимек 018,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Ронин,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эмамектин бензоат, 50 грамм / килограмм + луфенурон, 400 грамм / килограмм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Проклэйм Фит 450, суда еритін түйіршіктер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флубендиамид, 480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Белт,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спиротетрамат, 120 грамм / литр + имидаклоприд, 120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Мовенто Энерджи,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метафлумизон, 240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Альверде,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диметоат, 400 грамм / литр + гамма-цигалотрин, 6,4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Данадим Пауер,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Фунгицидтер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300 грамм / литр + тебуконазол,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Колосаль Про, концентратты микроэмульсия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62,5 грамм / литр + эпоксиконазол, 62,5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Абакус Ультра, суспензиялық эмульсия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250 грамм / литр + тебуконазол, 167 грамм / литр + триадименол, 43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Фалькон, 46%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тебуконазол, 160 грамм / литр + протиоконазол,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Тилмор, 24%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Прозаро Квантум,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250,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4 708,0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Импакт, 25%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флутриафол, 500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Эффекто,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200 грамм / литр + тебуконазол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Азоро 400 концентратты коллоидты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3 080,0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Титул Дуо, концентратты коллоидты ерітінді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тиофанат-метил, 310 грамм / литр + эпоксиконазол, 187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 Дуо, 49,7% суспензиялы концентрат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спироксамин, 224грамм / литр + протиоконазол, 53 грамм / литр + тебуконазол, 148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Солигор, концентратты эмульсиясы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240 грамм / литр + эпоксиконазол, 160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Сикурс,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Абрис, 25%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азоксистробин, 200 грамм / литр + ципроконазол,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Амистар Экстра 280, суспензия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пираклостробин, 200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Оптимо, 20%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Тилт 250,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пропиконазол, 250 грамм / литр + ципроконазол, 80 грамм / литр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5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Альто Супер 330, эмульсия концентраты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4 598,0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*қос мақсаттағы мемлекеттік тіркемесі бар және гербицид пен десикант ретінде қолданылатын препараттар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