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ab0f" w14:textId="c1aa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азаматтарының жекелеген санаттарына амбулаториялық емдеу кезінде тегін медициналық көмектің кепілдік берілген көлемін, оның ішінде дәрілік заттарды, арнайы емдік өнімдерді, медициналық бұйымдарды қосымша тегін беру туралы</w:t>
      </w:r>
    </w:p>
    <w:p>
      <w:pPr>
        <w:spacing w:after="0"/>
        <w:ind w:left="0"/>
        <w:jc w:val="both"/>
      </w:pPr>
      <w:r>
        <w:rPr>
          <w:rFonts w:ascii="Times New Roman"/>
          <w:b w:val="false"/>
          <w:i w:val="false"/>
          <w:color w:val="000000"/>
          <w:sz w:val="28"/>
        </w:rPr>
        <w:t>Батыс Қазақстан облыстық мәслихатының 2020 жылғы 30 қыркүйектегі № 38-3 шешімі. Батыс Қазақстан облысының Әділет департаментінде 2020 жылғы 2 қазанда № 6407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Батыс Қазақстан облыстық мәслихатының 30.09.2021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азаматтарының жекелеген санаттарына амбулаториялық емдеу кезінде тегін медициналық көмектің кепілдік берілген көлемі, оның ішінде дәрілік заттар, арнайы емдік өнімдер, медициналық бұйымдар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қосымша тегін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облыстық мәслихатының 30.09.2021 </w:t>
      </w:r>
      <w:r>
        <w:rPr>
          <w:rFonts w:ascii="Times New Roman"/>
          <w:b w:val="false"/>
          <w:i w:val="false"/>
          <w:color w:val="00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Батыс Қазақстан облыстық мәслихатының кейбір шешімдері </w:t>
      </w:r>
      <w:r>
        <w:rPr>
          <w:rFonts w:ascii="Times New Roman"/>
          <w:b w:val="false"/>
          <w:i w:val="false"/>
          <w:color w:val="000000"/>
          <w:sz w:val="28"/>
        </w:rPr>
        <w:t>2-қосымшаға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Облыстық мәслихат аппаратының басшысы (Е.Калиев)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30 қыркүйектегі </w:t>
            </w:r>
            <w:r>
              <w:br/>
            </w:r>
            <w:r>
              <w:rPr>
                <w:rFonts w:ascii="Times New Roman"/>
                <w:b w:val="false"/>
                <w:i w:val="false"/>
                <w:color w:val="000000"/>
                <w:sz w:val="20"/>
              </w:rPr>
              <w:t>№ 38-3 шешіміне 1-қосымша</w:t>
            </w:r>
          </w:p>
        </w:tc>
      </w:tr>
    </w:tbl>
    <w:bookmarkStart w:name="z11" w:id="5"/>
    <w:p>
      <w:pPr>
        <w:spacing w:after="0"/>
        <w:ind w:left="0"/>
        <w:jc w:val="left"/>
      </w:pPr>
      <w:r>
        <w:rPr>
          <w:rFonts w:ascii="Times New Roman"/>
          <w:b/>
          <w:i w:val="false"/>
          <w:color w:val="000000"/>
        </w:rPr>
        <w:t xml:space="preserve"> Батыс Қазақстан облысы азаматтарының жекелеген санаттарына қосымша тегін </w:t>
      </w:r>
      <w:r>
        <w:br/>
      </w:r>
      <w:r>
        <w:rPr>
          <w:rFonts w:ascii="Times New Roman"/>
          <w:b/>
          <w:i w:val="false"/>
          <w:color w:val="000000"/>
        </w:rPr>
        <w:t xml:space="preserve">берілетін амбулаториялық емдеу кезінде тегін медициналық көмектің кепілдік берілген </w:t>
      </w:r>
      <w:r>
        <w:br/>
      </w:r>
      <w:r>
        <w:rPr>
          <w:rFonts w:ascii="Times New Roman"/>
          <w:b/>
          <w:i w:val="false"/>
          <w:color w:val="000000"/>
        </w:rPr>
        <w:t>көлемі, оның ішінде дәрілік заттар, арнайы емдік өнімдер, медициналық бұйымдар</w:t>
      </w:r>
    </w:p>
    <w:bookmarkEnd w:id="5"/>
    <w:p>
      <w:pPr>
        <w:spacing w:after="0"/>
        <w:ind w:left="0"/>
        <w:jc w:val="both"/>
      </w:pPr>
      <w:r>
        <w:rPr>
          <w:rFonts w:ascii="Times New Roman"/>
          <w:b w:val="false"/>
          <w:i w:val="false"/>
          <w:color w:val="ff0000"/>
          <w:sz w:val="28"/>
        </w:rPr>
        <w:t xml:space="preserve">
      Ескерту. 1-қосымша жаңа редакцияда - Батыс Қазақстан облыстық мәслихатының 30.09.2021 </w:t>
      </w:r>
      <w:r>
        <w:rPr>
          <w:rFonts w:ascii="Times New Roman"/>
          <w:b w:val="false"/>
          <w:i w:val="false"/>
          <w:color w:val="ff0000"/>
          <w:sz w:val="28"/>
        </w:rPr>
        <w:t>№ 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өзгерістер енгізілді - Батыс Қазақстан облыстық мәслихатының 12.10.2022 </w:t>
      </w:r>
      <w:r>
        <w:rPr>
          <w:rFonts w:ascii="Times New Roman"/>
          <w:b w:val="false"/>
          <w:i w:val="false"/>
          <w:color w:val="ff0000"/>
          <w:sz w:val="28"/>
        </w:rPr>
        <w:t>№ 14-4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04.08.2023 </w:t>
      </w:r>
      <w:r>
        <w:rPr>
          <w:rFonts w:ascii="Times New Roman"/>
          <w:b w:val="false"/>
          <w:i w:val="false"/>
          <w:color w:val="ff0000"/>
          <w:sz w:val="28"/>
        </w:rPr>
        <w:t xml:space="preserve">№ 5-2 </w:t>
      </w:r>
      <w:r>
        <w:rPr>
          <w:rFonts w:ascii="Times New Roman"/>
          <w:b w:val="false"/>
          <w:i w:val="false"/>
          <w:color w:val="ff0000"/>
          <w:sz w:val="28"/>
        </w:rPr>
        <w:t xml:space="preserve">(оның алғашқы ресми жарияланған күнінен кейін күнтізбелік он күн өткен соң қолданысқа енгізіледі); 27.10.2023 </w:t>
      </w:r>
      <w:r>
        <w:rPr>
          <w:rFonts w:ascii="Times New Roman"/>
          <w:b w:val="false"/>
          <w:i w:val="false"/>
          <w:color w:val="ff0000"/>
          <w:sz w:val="28"/>
        </w:rPr>
        <w:t>№ 7-6</w:t>
      </w:r>
      <w:r>
        <w:rPr>
          <w:rFonts w:ascii="Times New Roman"/>
          <w:b w:val="false"/>
          <w:i w:val="false"/>
          <w:color w:val="ff0000"/>
          <w:sz w:val="28"/>
        </w:rPr>
        <w:t xml:space="preserve"> (оның алғашқы ресми жарияланған күнінен кейін он күн күнтізбелік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арнайы емдеу өнімдерді және медициналық бұйымдарды тағайындау үшін айғақтар (дәрежесі, сатысы, ауыр ағым)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(шығару нысаны), арнайы емдеу өнімдердің және медициналық бұйымдардың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Сакубитрил+ Валсартан, үлбірлі қабықпен қапталған таблеткалар;</w:t>
            </w:r>
          </w:p>
          <w:p>
            <w:pPr>
              <w:spacing w:after="20"/>
              <w:ind w:left="20"/>
              <w:jc w:val="both"/>
            </w:pPr>
            <w:r>
              <w:rPr>
                <w:rFonts w:ascii="Times New Roman"/>
                <w:b w:val="false"/>
                <w:i w:val="false"/>
                <w:color w:val="000000"/>
                <w:sz w:val="20"/>
              </w:rPr>
              <w:t>Эплеренон үлбірлі қабықпен қапталған таблетка. Дапаглифлозин, үбірлі қабықпен қапталған таблеткасы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Ювенильдық артрит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тері астына енгізуге арналған ерітінді; Адалимумаб, инъекцияға арналған ерітінді, тері астына енгізуге арналған ерітінді; Анакинра, шприцте алдын ала толтырылған инъекцияға арналған ерітінді; Канакинумаб, бұлшықет ішіне және тері астына енгізу үшін ерітінді дайындауға арналған лиофилизат, тері астына енгізу үшін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трансплантациялаудан кейінгі жағдай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Алафенамид, үбірлі қабықпен қапталған таблеткалар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ингаляцияға арналған ерітінді, капсулаларда ингаляцияға арналған ұнтақ; Урсодезоксихолий қышқылы, капсула; Колестинметат натрий, ингаляция үшін ерітінді дайындауға арналған ұнтақ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құрамы бар стерильді таңғыштар, стерильді Бактерияға қарсы атравматикалық сіңіргіш таңғыштар, Бинт (жоғары серпімді бекіткіш, торлы, құбырлы, синтетикалық мақта), Силикон бұласыр, қорғаныш кремі, көбік, гель, бальзам, дәрілік құрамы бар жақпа, Эммолиенттер, антисептиктер, стерильді мақта дискілері, стерильді апирогенді инелер, майлықтар (стерильді, ылғалды гигиеналық),</w:t>
            </w:r>
          </w:p>
          <w:p>
            <w:pPr>
              <w:spacing w:after="20"/>
              <w:ind w:left="20"/>
              <w:jc w:val="both"/>
            </w:pPr>
            <w:r>
              <w:rPr>
                <w:rFonts w:ascii="Times New Roman"/>
                <w:b w:val="false"/>
                <w:i w:val="false"/>
                <w:color w:val="000000"/>
                <w:sz w:val="20"/>
              </w:rPr>
              <w:t>
арнайы сульфатсыз балалар сусабыны, Бактерияға қарсы спрей, мамандандырылған нәресте майы, балаларға арналған липидті тоқтататын лосьон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Ювенильдық дерматомиазит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G иммуноглобулині, инфузияға арналған ерітінді;Метотрексат, инъекцияға арналған ерітінді; Метилпреднизолон, таблеткалар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құрамында минимикросфералар бар ішекте еритін қабықпен қапталған капсулалар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Ботулиндік токсин А типі кешені –гемагглютинин, бұлшықет ішіне және тері астына енгізу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+Ледипасвир, үлбірлі қабықпен қапталған таблеткалар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Гемотологиялық аурулар, гемобластоза және апластикалық анемияны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диагнозда ауыртпалықтың барлық сатылары мен дәрежелері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факторларының тұқым қуалаушылық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ұюының VIII факторы және Виллебранд факторы вена ішіне енгізу үшін ерітінді дайындауға арналған құтыдағы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 (қан ақаулары), қисаю және хромосомдық бұзылыстар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үлбірлі қабықпен қапталған таблеткалар, көктамыр ішіне инъекцияға арналған ерітінді; Памидрон қышқылы, инфузия үшін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үлбірлі қабықпен қапталған таблеткалар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қабығымен қапталған таблетка; Зонисамид,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тері астына енгізуге арналған ерітінді. Микофенолата мофетил үлбірлі қабықпен қапталған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Мұрынжұтқынщақтың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 инъекция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Шегрен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Гидроксихлорохин, үбірлі қабықпен қапталған таблеткасы. </w:t>
            </w:r>
          </w:p>
          <w:p>
            <w:pPr>
              <w:spacing w:after="20"/>
              <w:ind w:left="20"/>
              <w:jc w:val="both"/>
            </w:pPr>
            <w:r>
              <w:rPr>
                <w:rFonts w:ascii="Times New Roman"/>
                <w:b w:val="false"/>
                <w:i w:val="false"/>
                <w:color w:val="000000"/>
                <w:sz w:val="20"/>
              </w:rPr>
              <w:t>Ритуксимаб, венаішілік инфузия үшін ерітінді дайындауға арналған концентрат, 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Азатиоприн,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туа біткен ауытқулары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бұлшықетінің атрофиясы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 (спинраза)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Тромбоэмболиялық өкпе гипертензиясы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Олапариб үбірлі қабықпен қапталған таблетка.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қатерлі ісігі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Атезолизумаб ертінді дайындауға арналған концетрат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беріш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 үбірлі қабықпен қапталған таблеткасы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 венаішілік инфузия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Секукинумаб, венаішілік инфузия үшін ерітінді дайындауға арналған лиофилизат.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иммунитет тапшылығы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дәрігергік – консультативтік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Ланаделумаб</w:t>
            </w:r>
          </w:p>
          <w:p>
            <w:pPr>
              <w:spacing w:after="20"/>
              <w:ind w:left="20"/>
              <w:jc w:val="both"/>
            </w:pPr>
            <w:r>
              <w:rPr>
                <w:rFonts w:ascii="Times New Roman"/>
                <w:b w:val="false"/>
                <w:i w:val="false"/>
                <w:color w:val="000000"/>
                <w:sz w:val="20"/>
              </w:rPr>
              <w:t>Тері астына енгізуге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шап аралық, жыныс мүшесінің басы мен денесінің венозды мальформациясы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дәрігергік – консультативтік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Сиролимус Ішке қабылдауға арналған ерітінді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Мантия жасушаларының лимфомасы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дәрігергік– консультативтік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Акалабрутиниб Контурлы ұяшық қаптамасындағы капсула.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қарапайым псориаз ауруы. Жиі қайталамалы ағымды. Псориатикалық артропатия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Гуселькумаб</w:t>
            </w:r>
          </w:p>
          <w:p>
            <w:pPr>
              <w:spacing w:after="20"/>
              <w:ind w:left="20"/>
              <w:jc w:val="both"/>
            </w:pPr>
            <w:r>
              <w:rPr>
                <w:rFonts w:ascii="Times New Roman"/>
                <w:b w:val="false"/>
                <w:i w:val="false"/>
                <w:color w:val="000000"/>
                <w:sz w:val="20"/>
              </w:rPr>
              <w:t>Тері астына енгізуге арналған ерітінді шприц-ручка.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Пароксизмалды түнгі гемоглобинурия (Маркиафав-Микел)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p>
            <w:pPr>
              <w:spacing w:after="20"/>
              <w:ind w:left="20"/>
              <w:jc w:val="both"/>
            </w:pPr>
            <w:r>
              <w:rPr>
                <w:rFonts w:ascii="Times New Roman"/>
                <w:b w:val="false"/>
                <w:i w:val="false"/>
                <w:color w:val="000000"/>
                <w:sz w:val="20"/>
              </w:rPr>
              <w:t>Инфузия үшін ерітінді дайындауға арналған концентрат.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орын алған бронхөкпелік дисплазия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 Бұлшықет ішіне енгізуге арналған ерітінді.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кепілдік берілген көлемі шеңберіндегі медициналық бұйымдар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 бар зарарсыз таңғыш, зарарсыз бактерияға қарсы атравматикалық сіңгіш таңғыштар, Дәке (жоғарысозымды бекіткіш, торлы, мақталы синтетикалық), Силиконды жабыстырғыш, Қорғаныш крем, көбік, гель, бальзам, құрамында дәрі бар жақпамай, Эммолиенттер, Антисептиктер, Зарарсыз мақталы дискілер, Зарарсыз инелер апирогенді, Майлықтар (зарарсыз, ылғалды гигиеналық)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және трахея стенозы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ұйымдардың дәрігерлік-консультациялық комиссиясының шешімі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Трахеостомиялық түтік; Аспирациялық катетер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Тегін медициналық көмектің кепілдік берілген көлемі шеңберіндегі мамандандырылған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 фиброз (Муковисцидоз)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Ортатізбелі триглициридтер негізіндегі арнаулы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эпидермолиз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Ортатізбелі триглициридтер негізіндегі арнаулы емдік өнімдер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сатысы мен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Глютенсіз мамандандырылған емдік өнімдер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30 қыркүйектегі </w:t>
            </w:r>
            <w:r>
              <w:br/>
            </w:r>
            <w:r>
              <w:rPr>
                <w:rFonts w:ascii="Times New Roman"/>
                <w:b w:val="false"/>
                <w:i w:val="false"/>
                <w:color w:val="000000"/>
                <w:sz w:val="20"/>
              </w:rPr>
              <w:t>№ 38-3 шешіміне 2-қосымша</w:t>
            </w:r>
          </w:p>
        </w:tc>
      </w:tr>
    </w:tbl>
    <w:bookmarkStart w:name="z13" w:id="6"/>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№4643 тіркелген, 2017 жылы 12 қаңтарда "Орал өңірі" газетінде жарияланған);</w:t>
      </w:r>
    </w:p>
    <w:bookmarkEnd w:id="6"/>
    <w:bookmarkStart w:name="z14" w:id="7"/>
    <w:p>
      <w:pPr>
        <w:spacing w:after="0"/>
        <w:ind w:left="0"/>
        <w:jc w:val="both"/>
      </w:pPr>
      <w:r>
        <w:rPr>
          <w:rFonts w:ascii="Times New Roman"/>
          <w:b w:val="false"/>
          <w:i w:val="false"/>
          <w:color w:val="000000"/>
          <w:sz w:val="28"/>
        </w:rPr>
        <w:t xml:space="preserve">
      2. Батыс Қазақстан облыстық мәслихатының 2017 жылғы 1 маусымдағы № 10-8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№4838 тіркелген, 2017 жылы 5 шілдеде Қазақстан Республикасы нормативтік құқықтық актілерінің эталондық бақылау банкінде жарияланған);</w:t>
      </w:r>
    </w:p>
    <w:bookmarkEnd w:id="7"/>
    <w:bookmarkStart w:name="z15" w:id="8"/>
    <w:p>
      <w:pPr>
        <w:spacing w:after="0"/>
        <w:ind w:left="0"/>
        <w:jc w:val="both"/>
      </w:pPr>
      <w:r>
        <w:rPr>
          <w:rFonts w:ascii="Times New Roman"/>
          <w:b w:val="false"/>
          <w:i w:val="false"/>
          <w:color w:val="000000"/>
          <w:sz w:val="28"/>
        </w:rPr>
        <w:t xml:space="preserve">
      3. Батыс Қазақстан облыстық мәслихатының 2017 жылғы 6 желтоқсандағы № 15-7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№5005 тіркелген, 2018 жылы 8 қаңтарда Қазақстан Республикасы нормативтік құқықтық актілерінің эталондық бақылау банкінде жарияланған);</w:t>
      </w:r>
    </w:p>
    <w:bookmarkEnd w:id="8"/>
    <w:bookmarkStart w:name="z16" w:id="9"/>
    <w:p>
      <w:pPr>
        <w:spacing w:after="0"/>
        <w:ind w:left="0"/>
        <w:jc w:val="both"/>
      </w:pPr>
      <w:r>
        <w:rPr>
          <w:rFonts w:ascii="Times New Roman"/>
          <w:b w:val="false"/>
          <w:i w:val="false"/>
          <w:color w:val="000000"/>
          <w:sz w:val="28"/>
        </w:rPr>
        <w:t xml:space="preserve">
      4. Батыс Қазақстан облыстық мәслихатының 2018 жылғы 7 желтоқсандағы № 21-11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№5461 тіркелген, 2019 жылы 3 қаңтарда Қазақстан Республикасы нормативтік құқықтық актілерінің эталондық бақылау банкінде жарияланған);</w:t>
      </w:r>
    </w:p>
    <w:bookmarkEnd w:id="9"/>
    <w:bookmarkStart w:name="z17" w:id="10"/>
    <w:p>
      <w:pPr>
        <w:spacing w:after="0"/>
        <w:ind w:left="0"/>
        <w:jc w:val="both"/>
      </w:pPr>
      <w:r>
        <w:rPr>
          <w:rFonts w:ascii="Times New Roman"/>
          <w:b w:val="false"/>
          <w:i w:val="false"/>
          <w:color w:val="000000"/>
          <w:sz w:val="28"/>
        </w:rPr>
        <w:t xml:space="preserve">
      5. Батыс Қазақстан облыстық мәслихатының 2019 жылғы 28 тамыздағы № 28-5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өзгеріс пен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№5776 тіркелген, 2019 жылы 5 қыркүйекте Қазақстан Республикасы нормативтік құқықтық актілерінің эталондық бақылау банкінде жарияланған);</w:t>
      </w:r>
    </w:p>
    <w:bookmarkEnd w:id="10"/>
    <w:bookmarkStart w:name="z18" w:id="11"/>
    <w:p>
      <w:pPr>
        <w:spacing w:after="0"/>
        <w:ind w:left="0"/>
        <w:jc w:val="both"/>
      </w:pPr>
      <w:r>
        <w:rPr>
          <w:rFonts w:ascii="Times New Roman"/>
          <w:b w:val="false"/>
          <w:i w:val="false"/>
          <w:color w:val="000000"/>
          <w:sz w:val="28"/>
        </w:rPr>
        <w:t xml:space="preserve">
      6. Батыс Қазақстан облыстық мәслихатының 2020 жылғы 18 наурыздағы № 33-5 "Батыс Қазақстан облыстық мәслихатының 2016 жылғы 9 желтоқсандағы № 8-9 "Азаматтардың жекелеген санаттарына амбулаториялық емделу кезінде тегін және жеңілдікті шарттармен дәрілік заттарды және мамандандырылған емдік өнімдерді қосымша беру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№6089 тіркелген, 2020 жылы 27 наурызда Қазақстан Республикасы нормативтік құқықтық актілерінің эталондық бақылау банкінде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