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b9666" w14:textId="bab9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облыстық мәслихатының 2016 жылғы 10 маусымдағы №4-4 "Батыс Қазақстан облысының азаматтарына емделу үшін елді мекен шегінен тысқары жерлерге бюджет қаражаты есебінен тегін жол жүруді ұсыну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2020 жылғы 9 желтоқсандағы № 40-6-1 шешімі. Батыс Қазақстан облысының Әділет департаментінде 2020 жылғы 10 желтоқсанда № 6529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Батыс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облыстық мәслихатының 2016 жылғы 10 маусымдағы № 4-4 "Батыс Қазақстан облысының азаматтарына емделу үшін елді мекен шегінен тысқары жерлерге бюджет қаражаты есебінен тегін жол жүруді ұсыну туралы" (Нормативтік құқықтық актілерді мемлекеттік тіркеу тізілімінде №4472 тіркелген, 2016 жылы 16 шілдедегі Қазақстан Республикасының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Облыстық мәслихат аппаратының басшысы (Е.Калиев)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