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7e18" w14:textId="ebb7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2020 жылғы 3 маусымдағы №127 "2020 жылға тұқым шаруашылығын дамытуды субсидиялауға арналған бюджет қаражатының көлемдерін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30 желтоқсандағы № 314 қаулысы. Батыс Қазақстан облысының Әділет департаментінде 2020 жылғы 31 желтоқсанда № 6754 болып тіркелді. Күші жойылды - Батыс Қазақстан облысы әкімдігінің 2021 жылғы 11 наурыздағы № 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11.03.2021 </w:t>
      </w:r>
      <w:r>
        <w:rPr>
          <w:rFonts w:ascii="Times New Roman"/>
          <w:b w:val="false"/>
          <w:i w:val="false"/>
          <w:color w:val="ff0000"/>
          <w:sz w:val="28"/>
        </w:rPr>
        <w:t>№ 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2020 жылғы 30 наурыздағы №107 "Өсімдік шаруашылығы өнімінің шығымдылығы мен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№20209 тіркелген) сәйкес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2020 жылғы 3 маусымдағы №127 "2020 жылға тұқым шаруашылығын дамытуды субсидиялауға арналған бюджет қаражатының көлемдерін бекіту туралы" (Нормативтік құқықтық актілерді мемлекеттік тіркеу тізілімінде №6272 тіркелген, 2020 жылы 8 маусымда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ауыл шаруашылығы басқармасы" мемлекеттік мекемесі (Ж.Ж. Халиуллин)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облыс әкімінің бірінші орынбасары М.Н.Манкеевке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127 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тұқым шаруашылығын дамытуды субсидиялауға арналған бюджет </w:t>
      </w:r>
      <w:r>
        <w:br/>
      </w:r>
      <w:r>
        <w:rPr>
          <w:rFonts w:ascii="Times New Roman"/>
          <w:b/>
          <w:i w:val="false"/>
          <w:color w:val="000000"/>
        </w:rPr>
        <w:t>қаражатының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31"/>
        <w:gridCol w:w="488"/>
        <w:gridCol w:w="2597"/>
        <w:gridCol w:w="2597"/>
        <w:gridCol w:w="2598"/>
        <w:gridCol w:w="489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ақшалай қаражат қажет, мың теңге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көлемдері,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көбейтілген тұқымдар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175 991,0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10 587,8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72 121,7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93 281,5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