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9bb5c" w14:textId="2f9bb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қалалық мәслихатының 2020 жылғы 9 қаңтардағы № 39-3 "2020-2022 жылдарға арналған кенттердің, ауылдық округтің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мәслихатының 2020 жылғы 27 сәуірдегі № 43-6 шешімі. Батыс Қазақстан облысының Әділет департаментінде 2020 жылғы 28 сәуірде № 6204 болып тіркелді. Күші жойылды - Батыс Қазақстан облысы Орал қалалық мәслихатының 2021 жылғы 31 наурыздағы № 3-5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Орал қалалық мәслихатының 31.03.2021 </w:t>
      </w:r>
      <w:r>
        <w:rPr>
          <w:rFonts w:ascii="Times New Roman"/>
          <w:b w:val="false"/>
          <w:i w:val="false"/>
          <w:color w:val="ff0000"/>
          <w:sz w:val="28"/>
        </w:rPr>
        <w:t>№ 3-5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 жылғы 4 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Орал қалалық мәслихатының 2020 жылғы 9 қаңтардағы №39-3 "2020-2022 жылдарға арналған кенттердің, ауылдық округтің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№5929 тіркелген, 2020 жылы 13 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2020-2022 жылдарға арналған Орал қаласының Зачаган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3 - 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 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 – 350 554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120 500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1 789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228 265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497 992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-147 438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147 438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126 490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20 948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Орал қалалық мәслихаты аппаратының басшысы (С.Давлетов)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 жылғы 1 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Крылов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Орал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 жылғы 27 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43 - 6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 жылғы 9 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39-3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Зачаган кентінің бюджеті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6"/>
        <w:gridCol w:w="1096"/>
        <w:gridCol w:w="1490"/>
        <w:gridCol w:w="1490"/>
        <w:gridCol w:w="155"/>
        <w:gridCol w:w="3458"/>
        <w:gridCol w:w="351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350 554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120 500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91 500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228 265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228 265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497 992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47 353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47353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47 353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46 903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414 829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414 829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414 829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55 776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179 549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179 504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34 709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34 709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34 709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33 384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- 147 438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147 438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126 490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126 490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20 948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20 948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20 948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