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2152" w14:textId="e922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2020 жылғы 19 мамырдағы № 47-3 шешімі. Батыс Қазақстан облысының Әділет департаментінде 2020 жылғы 21 мамырда № 6244 болып тіркелді. Күші жойылды - Батыс Қазақстан облысы Ақжайық аудандық мәслихатының 2022 жылғы 15 сәуірдегі № 14-8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Ақжайық аудандық мәслихатының 15.04.2022 </w:t>
      </w:r>
      <w:r>
        <w:rPr>
          <w:rFonts w:ascii="Times New Roman"/>
          <w:b w:val="false"/>
          <w:i w:val="false"/>
          <w:color w:val="ff0000"/>
          <w:sz w:val="28"/>
        </w:rPr>
        <w:t>№ 14-8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есеге арттырылсын.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Ақжайық аудандық мәслихатының 2018 жылғы 16 сәуірдегі № 18-2 "Ақжайық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5182 тіркелген, 2018 жылы 27 сәуірде Қазақстан Республикасы нормативтік құқықтық актілерінің эталондық бақылау банкінде жарияланған) күші жойылсын.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ұйымдастыру бөлімінің басшысы (М.Тойекешов)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Ақжайық аудандық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