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f77bf" w14:textId="7bf7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ауданында аз қамтамасыз етілген отбасыларға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2020 жылғы 13 ақпандағы № 47-4 шешімі. Батыс Қазақстан облысының Әділет департаментінде 2020 жылғы 19 ақпанда № 6042 болып тіркелді. Күші жойылды - Батыс Қазақстан облысы Бөрлі аудандық мәслихатының 2020 жылғы 22 желтоқсандағы № 57-3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22.12.2020 </w:t>
      </w:r>
      <w:r>
        <w:rPr>
          <w:rFonts w:ascii="Times New Roman"/>
          <w:b w:val="false"/>
          <w:i w:val="false"/>
          <w:color w:val="ff0000"/>
          <w:sz w:val="28"/>
        </w:rPr>
        <w:t>№ 57-3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Бөрлі ауданында аз қамтамасыз етілген отбасыларға (азаматтарға) тұрғын үй көмегін көрсетудің мөлшерін және тәртібін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Бөрлі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(Б.Мукашева)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Имашева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13 ақпандағы</w:t>
            </w:r>
            <w:r>
              <w:br/>
            </w:r>
            <w:r>
              <w:rPr>
                <w:rFonts w:ascii="Times New Roman"/>
                <w:b w:val="false"/>
                <w:i w:val="false"/>
                <w:color w:val="000000"/>
                <w:sz w:val="20"/>
              </w:rPr>
              <w:t>№ 47-4 шешіміне 1 - қосымша</w:t>
            </w:r>
          </w:p>
        </w:tc>
      </w:tr>
    </w:tbl>
    <w:bookmarkStart w:name="z11" w:id="5"/>
    <w:p>
      <w:pPr>
        <w:spacing w:after="0"/>
        <w:ind w:left="0"/>
        <w:jc w:val="left"/>
      </w:pPr>
      <w:r>
        <w:rPr>
          <w:rFonts w:ascii="Times New Roman"/>
          <w:b/>
          <w:i w:val="false"/>
          <w:color w:val="000000"/>
        </w:rPr>
        <w:t xml:space="preserve"> Бөрлі ауданында аз қамтамасыз етілген отбасыларға (азаматтарға) тұрғын үй көмегін көрсетудің мөлшерін және тәртібін айқындау қағидалары</w:t>
      </w:r>
    </w:p>
    <w:bookmarkEnd w:id="5"/>
    <w:bookmarkStart w:name="z12" w:id="6"/>
    <w:p>
      <w:pPr>
        <w:spacing w:after="0"/>
        <w:ind w:left="0"/>
        <w:jc w:val="both"/>
      </w:pPr>
      <w:r>
        <w:rPr>
          <w:rFonts w:ascii="Times New Roman"/>
          <w:b w:val="false"/>
          <w:i w:val="false"/>
          <w:color w:val="000000"/>
          <w:sz w:val="28"/>
        </w:rPr>
        <w:t xml:space="preserve">
      Бөрлі ауданында аз қамтамасыз етілген отбасыларға (азаматтарға) тұрғын үй көмегін көрсетудің мөлшерін және тәртібін айқындау туралы осы қағидалары (одан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6"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8" w:id="12"/>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0"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1"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2" w:id="16"/>
    <w:p>
      <w:pPr>
        <w:spacing w:after="0"/>
        <w:ind w:left="0"/>
        <w:jc w:val="both"/>
      </w:pPr>
      <w:r>
        <w:rPr>
          <w:rFonts w:ascii="Times New Roman"/>
          <w:b w:val="false"/>
          <w:i w:val="false"/>
          <w:color w:val="000000"/>
          <w:sz w:val="28"/>
        </w:rPr>
        <w:t>
      2. Тұрғын үй көмегi жергiлiктi бюджет қаражаты есебiнен Бөрлі ауданында тұрақты тұратын аз қамтылған отбасыларға (азаматтарға):</w:t>
      </w:r>
    </w:p>
    <w:bookmarkEnd w:id="16"/>
    <w:bookmarkStart w:name="z23"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4"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5"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6"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7"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органмен белгiлеген шектi жол берiлетiн деңгейiнiң арасындағы айырма ретiнде айқындалады.</w:t>
      </w:r>
    </w:p>
    <w:bookmarkEnd w:id="21"/>
    <w:bookmarkStart w:name="z28" w:id="2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2"/>
    <w:bookmarkStart w:name="z29" w:id="23"/>
    <w:p>
      <w:pPr>
        <w:spacing w:after="0"/>
        <w:ind w:left="0"/>
        <w:jc w:val="both"/>
      </w:pPr>
      <w:r>
        <w:rPr>
          <w:rFonts w:ascii="Times New Roman"/>
          <w:b w:val="false"/>
          <w:i w:val="false"/>
          <w:color w:val="000000"/>
          <w:sz w:val="28"/>
        </w:rPr>
        <w:t>
      3. Тұрғын үй көмегі Бөрлі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1" w:id="2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32" w:id="26"/>
    <w:p>
      <w:pPr>
        <w:spacing w:after="0"/>
        <w:ind w:left="0"/>
        <w:jc w:val="left"/>
      </w:pPr>
      <w:r>
        <w:rPr>
          <w:rFonts w:ascii="Times New Roman"/>
          <w:b/>
          <w:i w:val="false"/>
          <w:color w:val="000000"/>
        </w:rPr>
        <w:t xml:space="preserve"> 2 - тарау. Тұрғын үй көмегін тағайындау тәртібі</w:t>
      </w:r>
    </w:p>
    <w:bookmarkEnd w:id="26"/>
    <w:bookmarkStart w:name="z33" w:id="27"/>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7"/>
    <w:bookmarkStart w:name="z34" w:id="2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8"/>
    <w:bookmarkStart w:name="z35" w:id="29"/>
    <w:p>
      <w:pPr>
        <w:spacing w:after="0"/>
        <w:ind w:left="0"/>
        <w:jc w:val="both"/>
      </w:pPr>
      <w:r>
        <w:rPr>
          <w:rFonts w:ascii="Times New Roman"/>
          <w:b w:val="false"/>
          <w:i w:val="false"/>
          <w:color w:val="000000"/>
          <w:sz w:val="28"/>
        </w:rPr>
        <w:t>
      2) отбасының табысын растайтын құжаттар;</w:t>
      </w:r>
    </w:p>
    <w:bookmarkEnd w:id="29"/>
    <w:bookmarkStart w:name="z36" w:id="30"/>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7" w:id="31"/>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32"/>
    <w:bookmarkStart w:name="z39" w:id="33"/>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7) банктік шоты;</w:t>
      </w:r>
    </w:p>
    <w:bookmarkEnd w:id="34"/>
    <w:bookmarkStart w:name="z41" w:id="35"/>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5"/>
    <w:bookmarkStart w:name="z42" w:id="36"/>
    <w:p>
      <w:pPr>
        <w:spacing w:after="0"/>
        <w:ind w:left="0"/>
        <w:jc w:val="both"/>
      </w:pPr>
      <w:r>
        <w:rPr>
          <w:rFonts w:ascii="Times New Roman"/>
          <w:b w:val="false"/>
          <w:i w:val="false"/>
          <w:color w:val="000000"/>
          <w:sz w:val="28"/>
        </w:rPr>
        <w:t>
      9) коммуналдық қызметтерді тұтынуға арналған шоттар;</w:t>
      </w:r>
    </w:p>
    <w:bookmarkEnd w:id="36"/>
    <w:bookmarkStart w:name="z43" w:id="37"/>
    <w:p>
      <w:pPr>
        <w:spacing w:after="0"/>
        <w:ind w:left="0"/>
        <w:jc w:val="both"/>
      </w:pPr>
      <w:r>
        <w:rPr>
          <w:rFonts w:ascii="Times New Roman"/>
          <w:b w:val="false"/>
          <w:i w:val="false"/>
          <w:color w:val="000000"/>
          <w:sz w:val="28"/>
        </w:rPr>
        <w:t>
      10) телекоммуникация қызметтері үшін түбіртек - шот немесе байланыс қызметтерін көрсетуге арналған шарттың көшірмесі;</w:t>
      </w:r>
    </w:p>
    <w:bookmarkEnd w:id="37"/>
    <w:bookmarkStart w:name="z44" w:id="38"/>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6"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Қағидаларының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7" w:id="41"/>
    <w:p>
      <w:pPr>
        <w:spacing w:after="0"/>
        <w:ind w:left="0"/>
        <w:jc w:val="both"/>
      </w:pPr>
      <w:r>
        <w:rPr>
          <w:rFonts w:ascii="Times New Roman"/>
          <w:b w:val="false"/>
          <w:i w:val="false"/>
          <w:color w:val="000000"/>
          <w:sz w:val="28"/>
        </w:rPr>
        <w:t>
      7. Мемлекеттік корпорация арқылы құжаттар қабылданған кезде отбасыға (азаматқа)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8. Осы Қағидаларының </w:t>
      </w:r>
      <w:r>
        <w:rPr>
          <w:rFonts w:ascii="Times New Roman"/>
          <w:b w:val="false"/>
          <w:i w:val="false"/>
          <w:color w:val="000000"/>
          <w:sz w:val="28"/>
        </w:rPr>
        <w:t>6 -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отбасының (азаматтың)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2"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both"/>
      </w:pPr>
      <w:r>
        <w:rPr>
          <w:rFonts w:ascii="Times New Roman"/>
          <w:b w:val="false"/>
          <w:i w:val="false"/>
          <w:color w:val="000000"/>
          <w:sz w:val="28"/>
        </w:rPr>
        <w:t>
      13. Тұрғын үй көмегi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p>
    <w:bookmarkEnd w:id="47"/>
    <w:bookmarkStart w:name="z54" w:id="48"/>
    <w:p>
      <w:pPr>
        <w:spacing w:after="0"/>
        <w:ind w:left="0"/>
        <w:jc w:val="both"/>
      </w:pPr>
      <w:r>
        <w:rPr>
          <w:rFonts w:ascii="Times New Roman"/>
          <w:b w:val="false"/>
          <w:i w:val="false"/>
          <w:color w:val="000000"/>
          <w:sz w:val="28"/>
        </w:rPr>
        <w:t>
      14.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p>
    <w:bookmarkEnd w:id="48"/>
    <w:bookmarkStart w:name="z55" w:id="49"/>
    <w:p>
      <w:pPr>
        <w:spacing w:after="0"/>
        <w:ind w:left="0"/>
        <w:jc w:val="both"/>
      </w:pPr>
      <w:r>
        <w:rPr>
          <w:rFonts w:ascii="Times New Roman"/>
          <w:b w:val="false"/>
          <w:i w:val="false"/>
          <w:color w:val="000000"/>
          <w:sz w:val="28"/>
        </w:rPr>
        <w:t>
      15.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көмегін заңсыз тағайындауға әкеп соқтырған жалған мәліметтер бергені анықталған жағдайда өтініш берушіге тағайындалған тұрғын үй көмегінің төлеуі тоқтатылады.</w:t>
      </w:r>
    </w:p>
    <w:bookmarkEnd w:id="49"/>
    <w:bookmarkStart w:name="z56" w:id="50"/>
    <w:p>
      <w:pPr>
        <w:spacing w:after="0"/>
        <w:ind w:left="0"/>
        <w:jc w:val="both"/>
      </w:pPr>
      <w:r>
        <w:rPr>
          <w:rFonts w:ascii="Times New Roman"/>
          <w:b w:val="false"/>
          <w:i w:val="false"/>
          <w:color w:val="000000"/>
          <w:sz w:val="28"/>
        </w:rPr>
        <w:t>
      Артық төленген сомалар өз еркімен, ал бас тартқан жағдайда сот тәртібімен қайтарылуға жатады.</w:t>
      </w:r>
    </w:p>
    <w:bookmarkEnd w:id="50"/>
    <w:bookmarkStart w:name="z57" w:id="51"/>
    <w:p>
      <w:pPr>
        <w:spacing w:after="0"/>
        <w:ind w:left="0"/>
        <w:jc w:val="left"/>
      </w:pPr>
      <w:r>
        <w:rPr>
          <w:rFonts w:ascii="Times New Roman"/>
          <w:b/>
          <w:i w:val="false"/>
          <w:color w:val="000000"/>
        </w:rPr>
        <w:t xml:space="preserve"> 3- тарау. Тұрғын үй көмегін төлеу</w:t>
      </w:r>
    </w:p>
    <w:bookmarkEnd w:id="51"/>
    <w:bookmarkStart w:name="z58" w:id="52"/>
    <w:p>
      <w:pPr>
        <w:spacing w:after="0"/>
        <w:ind w:left="0"/>
        <w:jc w:val="both"/>
      </w:pPr>
      <w:r>
        <w:rPr>
          <w:rFonts w:ascii="Times New Roman"/>
          <w:b w:val="false"/>
          <w:i w:val="false"/>
          <w:color w:val="000000"/>
          <w:sz w:val="28"/>
        </w:rPr>
        <w:t>
      16. Аз қамтамасыз етілген отбасыларға (азаматтарға) тұрғын үй көмегін төлеуді екінші деңгейдегі банктер арқылы жүзеге асырады.</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мәслихаттың</w:t>
            </w:r>
            <w:r>
              <w:br/>
            </w:r>
            <w:r>
              <w:rPr>
                <w:rFonts w:ascii="Times New Roman"/>
                <w:b w:val="false"/>
                <w:i w:val="false"/>
                <w:color w:val="000000"/>
                <w:sz w:val="20"/>
              </w:rPr>
              <w:t>2020 жылғы 13 ақпандағы</w:t>
            </w:r>
            <w:r>
              <w:br/>
            </w:r>
            <w:r>
              <w:rPr>
                <w:rFonts w:ascii="Times New Roman"/>
                <w:b w:val="false"/>
                <w:i w:val="false"/>
                <w:color w:val="000000"/>
                <w:sz w:val="20"/>
              </w:rPr>
              <w:t>№ 47-4 шешіміне 2 - қосымша</w:t>
            </w:r>
          </w:p>
        </w:tc>
      </w:tr>
    </w:tbl>
    <w:bookmarkStart w:name="z60" w:id="53"/>
    <w:p>
      <w:pPr>
        <w:spacing w:after="0"/>
        <w:ind w:left="0"/>
        <w:jc w:val="both"/>
      </w:pPr>
      <w:r>
        <w:rPr>
          <w:rFonts w:ascii="Times New Roman"/>
          <w:b w:val="false"/>
          <w:i w:val="false"/>
          <w:color w:val="000000"/>
          <w:sz w:val="28"/>
        </w:rPr>
        <w:t xml:space="preserve">
      1. Бөрлі аудандық мәслихатының 2014 жылғы 27 ақпандағы №18-5 "Бөрлі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№3475 тіркелген, 2014 жылғы 10 сәуірде "Бөрлі жаршысы-Бурлинские вести" газетінде жарияланған).</w:t>
      </w:r>
    </w:p>
    <w:bookmarkEnd w:id="53"/>
    <w:bookmarkStart w:name="z61" w:id="54"/>
    <w:p>
      <w:pPr>
        <w:spacing w:after="0"/>
        <w:ind w:left="0"/>
        <w:jc w:val="both"/>
      </w:pPr>
      <w:r>
        <w:rPr>
          <w:rFonts w:ascii="Times New Roman"/>
          <w:b w:val="false"/>
          <w:i w:val="false"/>
          <w:color w:val="000000"/>
          <w:sz w:val="28"/>
        </w:rPr>
        <w:t xml:space="preserve">
      2. Бөрлі аудандық мәслихатының 2017 жылғы 13 наурыздағы </w:t>
      </w:r>
      <w:r>
        <w:rPr>
          <w:rFonts w:ascii="Times New Roman"/>
          <w:b w:val="false"/>
          <w:i w:val="false"/>
          <w:color w:val="000000"/>
          <w:sz w:val="28"/>
        </w:rPr>
        <w:t>№13-3</w:t>
      </w:r>
      <w:r>
        <w:rPr>
          <w:rFonts w:ascii="Times New Roman"/>
          <w:b w:val="false"/>
          <w:i w:val="false"/>
          <w:color w:val="000000"/>
          <w:sz w:val="28"/>
        </w:rPr>
        <w:t xml:space="preserve"> "Бөрлі аудандық мәслихатының 2014 жылғы 27 ақпандағы №18-5 "Бөрлі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(Нормативтік құқықтық актілерді мемлекеттік тіркеу тізілімінде №4760 тіркелген, 2017 жылғы 20 сәуірде Қазақстан Республикасының нормативтік құқықтық актілерінің эталондық бақылау банкінде жарияланған).</w:t>
      </w:r>
    </w:p>
    <w:bookmarkEnd w:id="54"/>
    <w:bookmarkStart w:name="z62" w:id="55"/>
    <w:p>
      <w:pPr>
        <w:spacing w:after="0"/>
        <w:ind w:left="0"/>
        <w:jc w:val="both"/>
      </w:pPr>
      <w:r>
        <w:rPr>
          <w:rFonts w:ascii="Times New Roman"/>
          <w:b w:val="false"/>
          <w:i w:val="false"/>
          <w:color w:val="000000"/>
          <w:sz w:val="28"/>
        </w:rPr>
        <w:t xml:space="preserve">
      3. Бөрлі аудандық мәслихатының 2018 жылғы 28 тамыздағы </w:t>
      </w:r>
      <w:r>
        <w:rPr>
          <w:rFonts w:ascii="Times New Roman"/>
          <w:b w:val="false"/>
          <w:i w:val="false"/>
          <w:color w:val="000000"/>
          <w:sz w:val="28"/>
        </w:rPr>
        <w:t>№29-2</w:t>
      </w:r>
      <w:r>
        <w:rPr>
          <w:rFonts w:ascii="Times New Roman"/>
          <w:b w:val="false"/>
          <w:i w:val="false"/>
          <w:color w:val="000000"/>
          <w:sz w:val="28"/>
        </w:rPr>
        <w:t xml:space="preserve"> "Бөрлі аудандық мәслихатының 2014 жылғы 27 ақпандағы №18-5 "Бөрлі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және толықтырулар енгізу туралы" (Нормативтік құқықтық актілерді мемлекеттік тіркеу тізілімінде №5333 тіркелген, 2018 жылғы 13 қыркүйекте Қазақстан Республикасының нормативтік құқықтық актілерінің эталондық бақылау банкінде жарияланған).</w:t>
      </w:r>
    </w:p>
    <w:bookmarkEnd w:id="55"/>
    <w:bookmarkStart w:name="z63" w:id="56"/>
    <w:p>
      <w:pPr>
        <w:spacing w:after="0"/>
        <w:ind w:left="0"/>
        <w:jc w:val="both"/>
      </w:pPr>
      <w:r>
        <w:rPr>
          <w:rFonts w:ascii="Times New Roman"/>
          <w:b w:val="false"/>
          <w:i w:val="false"/>
          <w:color w:val="000000"/>
          <w:sz w:val="28"/>
        </w:rPr>
        <w:t xml:space="preserve">
      4. Бөрлі аудандық мәслихатының 2019 жылғы 27 қарашадағы </w:t>
      </w:r>
      <w:r>
        <w:rPr>
          <w:rFonts w:ascii="Times New Roman"/>
          <w:b w:val="false"/>
          <w:i w:val="false"/>
          <w:color w:val="000000"/>
          <w:sz w:val="28"/>
        </w:rPr>
        <w:t>№44-5</w:t>
      </w:r>
      <w:r>
        <w:rPr>
          <w:rFonts w:ascii="Times New Roman"/>
          <w:b w:val="false"/>
          <w:i w:val="false"/>
          <w:color w:val="000000"/>
          <w:sz w:val="28"/>
        </w:rPr>
        <w:t xml:space="preserve"> "Бөрлі аудандық мәслихатының 2014 жылғы 27 ақпандағы №18-5 "Бөрлі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(Нормативтік құқықтық актілерді мемлекеттік тіркеу тізілімінде №5876 тіркелген, 2019 жылғы 11 желтоқсанда Қазақстан Республикасының нормативтік құқықтық актілерінің эталондық бақылау банкінде жарияланған).</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