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b7c2" w14:textId="2cab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2020 жылғы 5 мамырдағы № 154 қаулысы. Батыс Қазақстан облысының Әділет департаментінде 2020 жылғы 12 мамырда № 6225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2020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Бөрлі ауданы әкімдігінің 2019 жылғы 8 мамырдағы № 13 "Бөрлі ауданы бойынша 2019 жылға мектепке дейінгі тәрбие мен оқытуға мемлекеттік білім беру тапсырысын, ата-ана төлемақысының төлеу мөлшерін бекіту туралы" (Нормативтік құқықтық актілерді мемлекеттік тіркеу тізілімінде № 5662 тіркелген, 2019 жылғы 28 мамырда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мемлекеттік-құқықтық жұмысы бөлімінің басшысы (Д.Муканова)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А.Кушкинбаевқа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 №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Батыс Қазақстан облысы Бөрлі ауданы әкімдігінің 05.11.2020 </w:t>
      </w:r>
      <w:r>
        <w:rPr>
          <w:rFonts w:ascii="Times New Roman"/>
          <w:b w:val="false"/>
          <w:i w:val="false"/>
          <w:color w:val="ff0000"/>
          <w:sz w:val="28"/>
        </w:rPr>
        <w:t>№ 390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2020 жылға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3906"/>
        <w:gridCol w:w="1430"/>
        <w:gridCol w:w="2246"/>
        <w:gridCol w:w="1667"/>
        <w:gridCol w:w="1668"/>
      </w:tblGrid>
      <w:tr>
        <w:trPr>
          <w:trHeight w:val="30" w:hRule="atLeast"/>
        </w:trPr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тәрбиеленушілер-дің саны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тәрбиелену-шіге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№1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№2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№3 "Гүлдер"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№4 "Айгөлек" бөбекжайы" мемлекеттік коммуналдық қазыналық кәсіпорыны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№5 "Ертегі" бөбекжай"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№6 "Шаңырақ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№7 "Айналайын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Кызылтал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№8 "Өркен"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қаласы 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№9 "Наурыз"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"Арман"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Жарсуат ауылының "Арай"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"Ақ Сұңқар"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Кентүбек ауылының "Жұлдыз" бөбекжайы" мемлекеттік коммуналдық қазыналық кәсіпорны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"Александров мектеп – 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"Бумакөл мектеп – 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"Приурал мектеп – 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Ақсай қаласының №1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"Ақбұлақ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"Киров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Пугачев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Ақсу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Қанай мектеп-балабақша кешені" коммуналдық мемлекеттік мекеме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"Успен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"Тихонов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"Облав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"Қарасу мектеп-балабақша кешені" коммуналдық мемлекеттік мекеме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